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2" w:rsidRPr="00BD14BF" w:rsidRDefault="00513382" w:rsidP="00513382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BD14BF">
        <w:rPr>
          <w:rFonts w:ascii="標楷體" w:eastAsia="標楷體" w:hAnsi="標楷體" w:hint="eastAsia"/>
          <w:b/>
          <w:sz w:val="36"/>
        </w:rPr>
        <w:t>嘉義縣第1</w:t>
      </w:r>
      <w:r w:rsidR="00CF6E4F">
        <w:rPr>
          <w:rFonts w:ascii="標楷體" w:eastAsia="標楷體" w:hAnsi="標楷體" w:hint="eastAsia"/>
          <w:b/>
          <w:sz w:val="36"/>
        </w:rPr>
        <w:t>7</w:t>
      </w:r>
      <w:r w:rsidRPr="00BD14BF">
        <w:rPr>
          <w:rFonts w:ascii="標楷體" w:eastAsia="標楷體" w:hAnsi="標楷體" w:hint="eastAsia"/>
          <w:b/>
          <w:sz w:val="36"/>
        </w:rPr>
        <w:t>屆打貓盃足球錦標賽競賽規程</w:t>
      </w:r>
    </w:p>
    <w:p w:rsidR="00513382" w:rsidRPr="00BD14BF" w:rsidRDefault="00513382" w:rsidP="00513382">
      <w:pPr>
        <w:snapToGrid w:val="0"/>
        <w:spacing w:line="500" w:lineRule="exact"/>
        <w:ind w:left="1440" w:hanging="1440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>一、宗旨：推展全民體育運動，增進國民身心健康，發展足球運動，提高足球技術水準，培養運動員冒險進取之精神，提倡正當休閒活動，培養熱愛鄉土情操。</w:t>
      </w:r>
    </w:p>
    <w:p w:rsidR="008F24F5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二、主辦單位：</w:t>
      </w:r>
      <w:r w:rsidR="008F24F5" w:rsidRPr="008F24F5">
        <w:rPr>
          <w:rFonts w:eastAsia="標楷體" w:hint="eastAsia"/>
          <w:sz w:val="28"/>
        </w:rPr>
        <w:t>國際同濟會台灣總會第</w:t>
      </w:r>
      <w:r w:rsidR="008F24F5" w:rsidRPr="008F24F5">
        <w:rPr>
          <w:rFonts w:eastAsia="標楷體" w:hint="eastAsia"/>
          <w:sz w:val="28"/>
        </w:rPr>
        <w:t>48</w:t>
      </w:r>
      <w:r w:rsidR="008F24F5" w:rsidRPr="008F24F5">
        <w:rPr>
          <w:rFonts w:eastAsia="標楷體" w:hint="eastAsia"/>
          <w:sz w:val="28"/>
        </w:rPr>
        <w:t>屆澎嘉南區</w:t>
      </w:r>
      <w:r w:rsidRPr="00BD14BF">
        <w:rPr>
          <w:rFonts w:eastAsia="標楷體" w:hint="eastAsia"/>
          <w:sz w:val="28"/>
        </w:rPr>
        <w:t>、嘉義縣政府</w:t>
      </w:r>
      <w:r w:rsidR="00CF6E4F">
        <w:rPr>
          <w:rFonts w:ascii="新細明體" w:hAnsi="新細明體" w:hint="eastAsia"/>
          <w:sz w:val="28"/>
        </w:rPr>
        <w:t>、</w:t>
      </w:r>
      <w:r w:rsidR="00CF6E4F" w:rsidRPr="00BD14BF">
        <w:rPr>
          <w:rFonts w:eastAsia="標楷體" w:hint="eastAsia"/>
          <w:sz w:val="28"/>
        </w:rPr>
        <w:t>嘉義縣體</w:t>
      </w:r>
    </w:p>
    <w:p w:rsidR="00513382" w:rsidRPr="00BD14BF" w:rsidRDefault="008F24F5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="00CF6E4F" w:rsidRPr="00BD14BF">
        <w:rPr>
          <w:rFonts w:eastAsia="標楷體" w:hint="eastAsia"/>
          <w:sz w:val="28"/>
        </w:rPr>
        <w:t>育會</w:t>
      </w:r>
      <w:r w:rsidRPr="00BD14BF">
        <w:rPr>
          <w:rFonts w:eastAsia="標楷體" w:hint="eastAsia"/>
          <w:sz w:val="28"/>
          <w:szCs w:val="20"/>
        </w:rPr>
        <w:t>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三、承辦單位：嘉義縣體育會足球委員會、嘉義縣足球協會</w:t>
      </w:r>
      <w:r w:rsidR="008F24F5" w:rsidRPr="00BD14BF">
        <w:rPr>
          <w:rFonts w:eastAsia="標楷體" w:hint="eastAsia"/>
          <w:sz w:val="28"/>
          <w:szCs w:val="20"/>
        </w:rPr>
        <w:t>。</w:t>
      </w:r>
    </w:p>
    <w:p w:rsidR="008F24F5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四、協辦單位：吳鳳科技大學</w:t>
      </w:r>
      <w:r w:rsidRPr="00BD14BF"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民雄鄉公所</w:t>
      </w:r>
      <w:r w:rsidRPr="00BD14BF">
        <w:rPr>
          <w:rFonts w:ascii="新細明體" w:hAnsi="新細明體" w:hint="eastAsia"/>
          <w:sz w:val="28"/>
        </w:rPr>
        <w:t>、</w:t>
      </w:r>
      <w:r w:rsidRPr="00BD14BF">
        <w:rPr>
          <w:rFonts w:eastAsia="標楷體" w:hint="eastAsia"/>
          <w:sz w:val="28"/>
        </w:rPr>
        <w:t>民雄鄉福樂社區發展協會、嘉義</w:t>
      </w:r>
    </w:p>
    <w:p w:rsidR="00513382" w:rsidRPr="00BD14BF" w:rsidRDefault="008F24F5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513382" w:rsidRPr="00BD14BF">
        <w:rPr>
          <w:rFonts w:eastAsia="標楷體" w:hint="eastAsia"/>
          <w:sz w:val="28"/>
        </w:rPr>
        <w:t>縣慈覺關愛協會</w:t>
      </w:r>
      <w:r w:rsidR="00513382">
        <w:rPr>
          <w:rFonts w:ascii="新細明體" w:hAnsi="新細明體" w:hint="eastAsia"/>
          <w:sz w:val="28"/>
        </w:rPr>
        <w:t>、</w:t>
      </w:r>
      <w:r w:rsidR="00513382" w:rsidRPr="00BD14BF">
        <w:rPr>
          <w:rFonts w:eastAsia="標楷體" w:hint="eastAsia"/>
          <w:sz w:val="28"/>
        </w:rPr>
        <w:t>嘉民足球俱樂部</w:t>
      </w:r>
    </w:p>
    <w:p w:rsidR="00686EB1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五、贊助單位：</w:t>
      </w:r>
      <w:r w:rsidR="008F24F5">
        <w:rPr>
          <w:rFonts w:eastAsia="標楷體" w:hint="eastAsia"/>
          <w:sz w:val="28"/>
        </w:rPr>
        <w:t>國際同濟會台灣總會第</w:t>
      </w:r>
      <w:r w:rsidR="008F24F5">
        <w:rPr>
          <w:rFonts w:eastAsia="標楷體" w:hint="eastAsia"/>
          <w:sz w:val="28"/>
        </w:rPr>
        <w:t>48</w:t>
      </w:r>
      <w:r w:rsidR="008F24F5">
        <w:rPr>
          <w:rFonts w:eastAsia="標楷體" w:hint="eastAsia"/>
          <w:sz w:val="28"/>
        </w:rPr>
        <w:t>屆澎嘉南區</w:t>
      </w:r>
    </w:p>
    <w:p w:rsidR="00513382" w:rsidRPr="00BD14BF" w:rsidRDefault="008F24F5" w:rsidP="00513382">
      <w:pPr>
        <w:snapToGrid w:val="0"/>
        <w:spacing w:line="500" w:lineRule="exact"/>
        <w:jc w:val="both"/>
        <w:rPr>
          <w:rFonts w:ascii="新細明體" w:hAnsi="新細明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="00513382" w:rsidRPr="00BD14BF">
        <w:rPr>
          <w:rFonts w:eastAsia="標楷體" w:hint="eastAsia"/>
          <w:sz w:val="28"/>
        </w:rPr>
        <w:t>莊家雪花方塊酥有限公司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六、比賽組別：</w:t>
      </w:r>
    </w:p>
    <w:p w:rsidR="00513382" w:rsidRPr="00BD14BF" w:rsidRDefault="00513382" w:rsidP="00513382">
      <w:pPr>
        <w:snapToGrid w:val="0"/>
        <w:spacing w:line="500" w:lineRule="exact"/>
        <w:ind w:leftChars="150" w:left="2639" w:hangingChars="814" w:hanging="2279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一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ascii="標楷體" w:eastAsia="標楷體" w:hAnsi="標楷體" w:hint="eastAsia"/>
          <w:sz w:val="28"/>
          <w:szCs w:val="28"/>
        </w:rPr>
        <w:t>社會男子組：凡設籍雲嘉南四縣市之青年、大專院校、機關團體，均可組隊自由參加。</w:t>
      </w:r>
    </w:p>
    <w:p w:rsidR="00513382" w:rsidRPr="00BD14BF" w:rsidRDefault="00513382" w:rsidP="00513382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  <w:szCs w:val="20"/>
        </w:rPr>
      </w:pPr>
      <w:r w:rsidRPr="00BD14BF">
        <w:rPr>
          <w:rFonts w:ascii="標楷體" w:eastAsia="標楷體" w:hAnsi="標楷體"/>
          <w:sz w:val="28"/>
          <w:szCs w:val="20"/>
        </w:rPr>
        <w:t>(</w:t>
      </w:r>
      <w:r w:rsidRPr="00BD14BF">
        <w:rPr>
          <w:rFonts w:ascii="標楷體" w:eastAsia="標楷體" w:hAnsi="標楷體" w:hint="eastAsia"/>
          <w:sz w:val="28"/>
          <w:szCs w:val="20"/>
        </w:rPr>
        <w:t>二</w:t>
      </w:r>
      <w:r w:rsidRPr="00BD14BF">
        <w:rPr>
          <w:rFonts w:ascii="標楷體" w:eastAsia="標楷體" w:hAnsi="標楷體"/>
          <w:sz w:val="28"/>
          <w:szCs w:val="20"/>
        </w:rPr>
        <w:t>)</w:t>
      </w:r>
      <w:r w:rsidRPr="00BD14BF">
        <w:rPr>
          <w:rFonts w:ascii="標楷體" w:eastAsia="標楷體" w:hAnsi="標楷體" w:hint="eastAsia"/>
          <w:sz w:val="28"/>
          <w:szCs w:val="20"/>
        </w:rPr>
        <w:t>高中男子組：凡就讀嘉義縣、嘉義市、雲林縣高中、高職、五專三年級以下在學學生，均可以學校為單位組隊參加。</w:t>
      </w:r>
    </w:p>
    <w:p w:rsidR="00513382" w:rsidRPr="00BD14BF" w:rsidRDefault="00513382" w:rsidP="00513382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三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國中男生甲組：凡就讀嘉義縣國民中學之在學學生，均可以學校為單位組隊參加。(9</w:t>
      </w:r>
      <w:r w:rsidR="00CF6E4F">
        <w:rPr>
          <w:rFonts w:ascii="標楷體" w:eastAsia="標楷體" w:hAnsi="標楷體" w:hint="eastAsia"/>
          <w:sz w:val="28"/>
        </w:rPr>
        <w:t>4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513382" w:rsidRPr="00BD14BF" w:rsidRDefault="00513382" w:rsidP="00513382">
      <w:pPr>
        <w:snapToGrid w:val="0"/>
        <w:spacing w:line="500" w:lineRule="exact"/>
        <w:ind w:leftChars="150" w:left="2718" w:hangingChars="842" w:hanging="2358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四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國中男生乙組：凡就讀嘉義縣國民中學之在學學生，均可以學校為單位組隊參加。</w:t>
      </w:r>
      <w:r>
        <w:rPr>
          <w:rFonts w:ascii="標楷體" w:eastAsia="標楷體" w:hAnsi="標楷體" w:hint="eastAsia"/>
          <w:sz w:val="28"/>
        </w:rPr>
        <w:t>(9</w:t>
      </w:r>
      <w:r w:rsidR="00CF6E4F">
        <w:rPr>
          <w:rFonts w:ascii="標楷體" w:eastAsia="標楷體" w:hAnsi="標楷體" w:hint="eastAsia"/>
          <w:sz w:val="28"/>
        </w:rPr>
        <w:t>5</w:t>
      </w:r>
      <w:r w:rsidRPr="00BD14BF">
        <w:rPr>
          <w:rFonts w:ascii="標楷體" w:eastAsia="標楷體" w:hAnsi="標楷體" w:hint="eastAsia"/>
          <w:sz w:val="28"/>
        </w:rPr>
        <w:t>.</w:t>
      </w:r>
      <w:r w:rsidRPr="00BD14BF">
        <w:rPr>
          <w:rFonts w:ascii="標楷體" w:eastAsia="標楷體" w:hAnsi="標楷體"/>
          <w:sz w:val="28"/>
        </w:rPr>
        <w:t>9</w:t>
      </w:r>
      <w:r w:rsidRPr="00BD14BF">
        <w:rPr>
          <w:rFonts w:ascii="標楷體" w:eastAsia="標楷體" w:hAnsi="標楷體" w:hint="eastAsia"/>
          <w:sz w:val="28"/>
        </w:rPr>
        <w:t>.1以後出生)</w:t>
      </w:r>
    </w:p>
    <w:p w:rsidR="00513382" w:rsidRPr="00BD14BF" w:rsidRDefault="00513382" w:rsidP="00513382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五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國中女生組：凡就讀嘉義縣國民中學之在學學生，均可以學校為單位組隊參加。(每校限報二隊) (9</w:t>
      </w:r>
      <w:r w:rsidR="00CF6E4F">
        <w:rPr>
          <w:rFonts w:ascii="標楷體" w:eastAsia="標楷體" w:hAnsi="標楷體" w:hint="eastAsia"/>
          <w:sz w:val="28"/>
        </w:rPr>
        <w:t>4</w:t>
      </w:r>
      <w:r w:rsidRPr="00BD14BF">
        <w:rPr>
          <w:rFonts w:ascii="標楷體" w:eastAsia="標楷體" w:hAnsi="標楷體" w:hint="eastAsia"/>
          <w:sz w:val="28"/>
        </w:rPr>
        <w:t>.9.1以後出生)。</w:t>
      </w:r>
    </w:p>
    <w:p w:rsidR="00513382" w:rsidRPr="00BD14BF" w:rsidRDefault="00513382" w:rsidP="00513382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六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男童組：凡就讀嘉義縣國民小學六年級之學生，均可以學校為單位組隊參加。(每校限報二隊) (9</w:t>
      </w:r>
      <w:r w:rsidR="00CF6E4F">
        <w:rPr>
          <w:rFonts w:ascii="標楷體" w:eastAsia="標楷體" w:hAnsi="標楷體" w:hint="eastAsia"/>
          <w:sz w:val="28"/>
        </w:rPr>
        <w:t>7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513382" w:rsidRPr="00BD14BF" w:rsidRDefault="00513382" w:rsidP="00513382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七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女童組：同上。</w:t>
      </w:r>
    </w:p>
    <w:p w:rsidR="00513382" w:rsidRPr="00BD14BF" w:rsidRDefault="00513382" w:rsidP="00513382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八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迷你男童組：凡就讀嘉義縣國民小學五年級之學生，均可以學校為單位組隊參加。(每校限報二隊) (9</w:t>
      </w:r>
      <w:r w:rsidR="00CF6E4F">
        <w:rPr>
          <w:rFonts w:ascii="標楷體" w:eastAsia="標楷體" w:hAnsi="標楷體" w:hint="eastAsia"/>
          <w:sz w:val="28"/>
        </w:rPr>
        <w:t>8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513382" w:rsidRPr="00BD14BF" w:rsidRDefault="00513382" w:rsidP="00513382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九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迷你女童組：同上。</w:t>
      </w:r>
    </w:p>
    <w:p w:rsidR="00513382" w:rsidRPr="00BD14BF" w:rsidRDefault="00513382" w:rsidP="00513382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中年級男童組：凡就讀嘉義縣國民小學三、四年級之學生，均可以學校</w:t>
      </w:r>
      <w:r w:rsidRPr="00BD14BF">
        <w:rPr>
          <w:rFonts w:ascii="標楷體" w:eastAsia="標楷體" w:hAnsi="標楷體" w:hint="eastAsia"/>
          <w:sz w:val="28"/>
        </w:rPr>
        <w:lastRenderedPageBreak/>
        <w:t>為單位組隊參加。(每校限報二隊) (9</w:t>
      </w:r>
      <w:r w:rsidR="00CF6E4F">
        <w:rPr>
          <w:rFonts w:ascii="標楷體" w:eastAsia="標楷體" w:hAnsi="標楷體" w:hint="eastAsia"/>
          <w:sz w:val="28"/>
        </w:rPr>
        <w:t>9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513382" w:rsidRPr="00BD14BF" w:rsidRDefault="00513382" w:rsidP="00513382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十一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中年級女童組：同上。</w:t>
      </w:r>
    </w:p>
    <w:p w:rsidR="00513382" w:rsidRPr="00BD14BF" w:rsidRDefault="00513382" w:rsidP="00513382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十二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低年級男童組：凡就讀嘉義縣國民小學一、二年級之學生，均可以學校為單位組隊參加。(每校限報二隊) (</w:t>
      </w:r>
      <w:r w:rsidR="00CF6E4F">
        <w:rPr>
          <w:rFonts w:ascii="標楷體" w:eastAsia="標楷體" w:hAnsi="標楷體" w:hint="eastAsia"/>
          <w:sz w:val="28"/>
        </w:rPr>
        <w:t>101</w:t>
      </w:r>
      <w:r w:rsidRPr="00BD14BF">
        <w:rPr>
          <w:rFonts w:ascii="標楷體" w:eastAsia="標楷體" w:hAnsi="標楷體" w:hint="eastAsia"/>
          <w:sz w:val="28"/>
        </w:rPr>
        <w:t>.9.1以後出生)</w:t>
      </w:r>
    </w:p>
    <w:p w:rsidR="00513382" w:rsidRPr="00BD14BF" w:rsidRDefault="00513382" w:rsidP="00513382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十三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低年級女童組：同上。</w:t>
      </w:r>
    </w:p>
    <w:p w:rsidR="00513382" w:rsidRPr="00BD14BF" w:rsidRDefault="00513382" w:rsidP="00513382">
      <w:pPr>
        <w:snapToGrid w:val="0"/>
        <w:spacing w:line="500" w:lineRule="exact"/>
        <w:ind w:left="2400" w:hanging="204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十四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教師組：凡在本縣各國民中小學服務之</w:t>
      </w:r>
      <w:r w:rsidRPr="00BD14BF">
        <w:rPr>
          <w:rFonts w:ascii="標楷體" w:eastAsia="標楷體" w:hAnsi="標楷體" w:hint="eastAsia"/>
          <w:sz w:val="28"/>
          <w:u w:val="single"/>
        </w:rPr>
        <w:t>正式教師</w:t>
      </w:r>
      <w:r w:rsidRPr="00BD14BF">
        <w:rPr>
          <w:rFonts w:ascii="標楷體" w:eastAsia="標楷體" w:hAnsi="標楷體" w:hint="eastAsia"/>
          <w:sz w:val="28"/>
        </w:rPr>
        <w:t>，均可以</w:t>
      </w:r>
      <w:r w:rsidRPr="00BD14BF">
        <w:rPr>
          <w:rFonts w:ascii="標楷體" w:eastAsia="標楷體" w:hAnsi="標楷體" w:hint="eastAsia"/>
          <w:sz w:val="28"/>
          <w:u w:val="single"/>
        </w:rPr>
        <w:t>鄉鎮</w:t>
      </w:r>
      <w:r w:rsidRPr="00BD14BF">
        <w:rPr>
          <w:rFonts w:ascii="標楷體" w:eastAsia="標楷體" w:hAnsi="標楷體" w:hint="eastAsia"/>
          <w:sz w:val="28"/>
        </w:rPr>
        <w:t>為單位組隊參加。</w:t>
      </w:r>
    </w:p>
    <w:p w:rsidR="00513382" w:rsidRPr="00BD14BF" w:rsidRDefault="00513382" w:rsidP="00513382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報名不足三隊時取消該組比賽。</w:t>
      </w:r>
    </w:p>
    <w:p w:rsidR="00513382" w:rsidRPr="00BD14BF" w:rsidRDefault="00513382" w:rsidP="00513382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以上各組依慣例女生可參加男生組、男生則不能參加女生組。</w:t>
      </w:r>
    </w:p>
    <w:p w:rsidR="00513382" w:rsidRPr="00BD14BF" w:rsidRDefault="00513382" w:rsidP="00513382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ascii="標楷體" w:eastAsia="標楷體" w:hAnsi="標楷體" w:hint="eastAsia"/>
          <w:sz w:val="28"/>
        </w:rPr>
        <w:t>報名2隊之學校統一以A、B隊做區分，並著不同顏色服裝避免混淆。</w:t>
      </w:r>
    </w:p>
    <w:p w:rsidR="00513382" w:rsidRPr="00BD14BF" w:rsidRDefault="00513382" w:rsidP="00513382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七、比賽日期：</w:t>
      </w:r>
      <w:r w:rsidRPr="00BD14BF">
        <w:rPr>
          <w:rFonts w:eastAsia="標楷體" w:hint="eastAsia"/>
          <w:sz w:val="28"/>
        </w:rPr>
        <w:t>1</w:t>
      </w:r>
      <w:r w:rsidR="00CF6E4F">
        <w:rPr>
          <w:rFonts w:eastAsia="標楷體" w:hint="eastAsia"/>
          <w:sz w:val="28"/>
        </w:rPr>
        <w:t>1</w:t>
      </w:r>
      <w:r w:rsidRPr="00BD14BF">
        <w:rPr>
          <w:rFonts w:eastAsia="標楷體" w:hint="eastAsia"/>
          <w:sz w:val="28"/>
        </w:rPr>
        <w:t>0</w:t>
      </w:r>
      <w:r w:rsidRPr="00BD14BF">
        <w:rPr>
          <w:rFonts w:eastAsia="標楷體" w:hint="eastAsia"/>
          <w:sz w:val="28"/>
        </w:rPr>
        <w:t>年</w:t>
      </w:r>
      <w:r w:rsidRPr="00BD14BF"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</w:t>
      </w:r>
      <w:r w:rsidR="008F24F5">
        <w:rPr>
          <w:rFonts w:eastAsia="標楷體" w:hint="eastAsia"/>
          <w:sz w:val="28"/>
        </w:rPr>
        <w:t>4</w:t>
      </w:r>
      <w:r w:rsidRPr="00BD14BF">
        <w:rPr>
          <w:rFonts w:eastAsia="標楷體" w:hint="eastAsia"/>
          <w:sz w:val="28"/>
        </w:rPr>
        <w:t>日至</w:t>
      </w:r>
      <w:r w:rsidR="00CF6E4F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年</w:t>
      </w:r>
      <w:r w:rsidRPr="00BD14BF"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 w:rsidR="00CF6E4F">
        <w:rPr>
          <w:rFonts w:eastAsia="標楷體" w:hint="eastAsia"/>
          <w:sz w:val="28"/>
        </w:rPr>
        <w:t>1</w:t>
      </w:r>
      <w:r w:rsidR="008F24F5">
        <w:rPr>
          <w:rFonts w:eastAsia="標楷體" w:hint="eastAsia"/>
          <w:sz w:val="28"/>
        </w:rPr>
        <w:t>6</w:t>
      </w:r>
      <w:r w:rsidRPr="00BD14BF">
        <w:rPr>
          <w:rFonts w:eastAsia="標楷體" w:hint="eastAsia"/>
          <w:sz w:val="28"/>
        </w:rPr>
        <w:t>日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星期</w:t>
      </w:r>
      <w:r w:rsidR="008F24F5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～</w:t>
      </w:r>
      <w:r w:rsidR="008F24F5">
        <w:rPr>
          <w:rFonts w:eastAsia="標楷體" w:hint="eastAsia"/>
          <w:sz w:val="28"/>
        </w:rPr>
        <w:t>六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共</w:t>
      </w:r>
      <w:r>
        <w:rPr>
          <w:rFonts w:eastAsia="標楷體" w:hint="eastAsia"/>
          <w:sz w:val="28"/>
        </w:rPr>
        <w:t>3</w:t>
      </w:r>
      <w:r w:rsidRPr="00BD14BF">
        <w:rPr>
          <w:rFonts w:eastAsia="標楷體" w:hint="eastAsia"/>
          <w:sz w:val="28"/>
        </w:rPr>
        <w:t>天。</w:t>
      </w:r>
    </w:p>
    <w:p w:rsidR="00513382" w:rsidRPr="00BD14BF" w:rsidRDefault="00513382" w:rsidP="00513382">
      <w:pPr>
        <w:snapToGrid w:val="0"/>
        <w:spacing w:line="500" w:lineRule="exact"/>
        <w:ind w:leftChars="799" w:left="1918" w:firstLine="2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</w:t>
      </w:r>
      <w:r w:rsidR="00CF6E4F">
        <w:rPr>
          <w:rFonts w:eastAsia="標楷體" w:hint="eastAsia"/>
          <w:sz w:val="28"/>
        </w:rPr>
        <w:t>1</w:t>
      </w:r>
      <w:r w:rsidRPr="00BD14BF">
        <w:rPr>
          <w:rFonts w:eastAsia="標楷體" w:hint="eastAsia"/>
          <w:sz w:val="28"/>
        </w:rPr>
        <w:t>1</w:t>
      </w:r>
      <w:r w:rsidR="00CF6E4F">
        <w:rPr>
          <w:rFonts w:eastAsia="標楷體" w:hint="eastAsia"/>
          <w:sz w:val="28"/>
        </w:rPr>
        <w:t>0</w:t>
      </w:r>
      <w:r w:rsidRPr="00BD14BF">
        <w:rPr>
          <w:rFonts w:eastAsia="標楷體" w:hint="eastAsia"/>
          <w:sz w:val="28"/>
        </w:rPr>
        <w:t>年</w:t>
      </w:r>
      <w:r w:rsidRPr="00BD14BF"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</w:t>
      </w:r>
      <w:r w:rsidR="008F24F5">
        <w:rPr>
          <w:rFonts w:eastAsia="標楷體" w:hint="eastAsia"/>
          <w:sz w:val="28"/>
        </w:rPr>
        <w:t>6</w:t>
      </w:r>
      <w:r w:rsidRPr="00BD14BF">
        <w:rPr>
          <w:rFonts w:eastAsia="標楷體" w:hint="eastAsia"/>
          <w:sz w:val="28"/>
        </w:rPr>
        <w:t>日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星期六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上午</w:t>
      </w:r>
      <w:r w:rsidRPr="00BD14BF">
        <w:rPr>
          <w:rFonts w:eastAsia="標楷體" w:hint="eastAsia"/>
          <w:sz w:val="28"/>
        </w:rPr>
        <w:t>10:00</w:t>
      </w:r>
      <w:r w:rsidRPr="00BD14BF">
        <w:rPr>
          <w:rFonts w:eastAsia="標楷體" w:hint="eastAsia"/>
          <w:sz w:val="28"/>
        </w:rPr>
        <w:t>開幕，請踴躍參加。</w:t>
      </w:r>
    </w:p>
    <w:p w:rsidR="00513382" w:rsidRPr="00BD14BF" w:rsidRDefault="00513382" w:rsidP="00513382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八、報名須知：</w:t>
      </w:r>
    </w:p>
    <w:p w:rsidR="00513382" w:rsidRPr="00BD14BF" w:rsidRDefault="00513382" w:rsidP="00513382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每隊隊員最多</w:t>
      </w:r>
      <w:r w:rsidRPr="00BD14BF">
        <w:rPr>
          <w:rFonts w:eastAsia="標楷體" w:hint="eastAsia"/>
          <w:sz w:val="28"/>
        </w:rPr>
        <w:t>12</w:t>
      </w:r>
      <w:r w:rsidRPr="00BD14BF">
        <w:rPr>
          <w:rFonts w:eastAsia="標楷體" w:hint="eastAsia"/>
          <w:sz w:val="28"/>
        </w:rPr>
        <w:t>人，最少</w:t>
      </w:r>
      <w:r w:rsidRPr="00BD14BF">
        <w:rPr>
          <w:rFonts w:eastAsia="標楷體" w:hint="eastAsia"/>
          <w:sz w:val="28"/>
        </w:rPr>
        <w:t>5</w:t>
      </w:r>
      <w:r w:rsidRPr="00BD14BF">
        <w:rPr>
          <w:rFonts w:eastAsia="標楷體" w:hint="eastAsia"/>
          <w:sz w:val="28"/>
        </w:rPr>
        <w:t>人，職員</w:t>
      </w:r>
      <w:r w:rsidRPr="00BD14BF">
        <w:rPr>
          <w:rFonts w:eastAsia="標楷體" w:hint="eastAsia"/>
          <w:sz w:val="28"/>
        </w:rPr>
        <w:t>3</w:t>
      </w:r>
      <w:r w:rsidRPr="00BD14BF">
        <w:rPr>
          <w:rFonts w:eastAsia="標楷體" w:hint="eastAsia"/>
          <w:sz w:val="28"/>
        </w:rPr>
        <w:t>人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領隊、管理、教練各一人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。</w:t>
      </w:r>
    </w:p>
    <w:p w:rsidR="00513382" w:rsidRPr="00BD14BF" w:rsidRDefault="00513382" w:rsidP="00513382">
      <w:pPr>
        <w:snapToGrid w:val="0"/>
        <w:spacing w:line="500" w:lineRule="exact"/>
        <w:ind w:leftChars="250" w:left="1079" w:hangingChars="171" w:hanging="479"/>
        <w:jc w:val="both"/>
        <w:rPr>
          <w:rFonts w:eastAsia="標楷體"/>
          <w:b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二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  <w:u w:val="single"/>
        </w:rPr>
        <w:t>國民中小學學生每人限報名一組暨一隊，既經註冊，不得任意更改，重覆報名者取消該球員參賽資格。</w:t>
      </w:r>
    </w:p>
    <w:p w:rsidR="00513382" w:rsidRPr="00BD14BF" w:rsidRDefault="00513382" w:rsidP="00513382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三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報名日期：即日起至</w:t>
      </w:r>
      <w:r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 w:rsidR="00395C4B">
        <w:rPr>
          <w:rFonts w:eastAsia="標楷體" w:hint="eastAsia"/>
          <w:sz w:val="28"/>
        </w:rPr>
        <w:t>5</w:t>
      </w:r>
      <w:r w:rsidRPr="00BD14BF">
        <w:rPr>
          <w:rFonts w:eastAsia="標楷體" w:hint="eastAsia"/>
          <w:sz w:val="28"/>
        </w:rPr>
        <w:t>日中午</w:t>
      </w:r>
      <w:r w:rsidRPr="00BD14BF">
        <w:rPr>
          <w:rFonts w:eastAsia="標楷體" w:hint="eastAsia"/>
          <w:sz w:val="28"/>
        </w:rPr>
        <w:t>12</w:t>
      </w:r>
      <w:r w:rsidRPr="00BD14BF">
        <w:rPr>
          <w:rFonts w:eastAsia="標楷體" w:hint="eastAsia"/>
          <w:sz w:val="28"/>
        </w:rPr>
        <w:t>時止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以電腦報名登錄為準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。</w:t>
      </w:r>
    </w:p>
    <w:p w:rsidR="00513382" w:rsidRPr="00BD14BF" w:rsidRDefault="00513382" w:rsidP="00513382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四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報名方法：</w:t>
      </w:r>
      <w:r w:rsidRPr="00BD14BF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513382" w:rsidRPr="00BD14BF" w:rsidRDefault="00513382" w:rsidP="00513382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</w:t>
      </w:r>
      <w:hyperlink r:id="rId8" w:history="1">
        <w:r w:rsidRPr="00BD14BF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BD14BF">
        <w:rPr>
          <w:rFonts w:ascii="標楷體" w:eastAsia="標楷體" w:hAnsi="標楷體" w:hint="eastAsia"/>
          <w:sz w:val="28"/>
          <w:szCs w:val="28"/>
        </w:rPr>
        <w:t>報名。</w:t>
      </w:r>
      <w:r w:rsidRPr="00BD14BF">
        <w:rPr>
          <w:rFonts w:eastAsia="標楷體" w:hint="eastAsia"/>
          <w:sz w:val="28"/>
        </w:rPr>
        <w:t>國中、小帳號密碼沿用過去</w:t>
      </w:r>
      <w:r w:rsidRPr="00BD14BF">
        <w:rPr>
          <w:rFonts w:ascii="標楷體" w:eastAsia="標楷體" w:hAnsi="標楷體" w:hint="eastAsia"/>
          <w:sz w:val="28"/>
          <w:szCs w:val="28"/>
        </w:rPr>
        <w:t>體育競賽</w:t>
      </w:r>
    </w:p>
    <w:p w:rsidR="00513382" w:rsidRPr="00BD14BF" w:rsidRDefault="00513382" w:rsidP="00513382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D14BF">
        <w:rPr>
          <w:rFonts w:eastAsia="標楷體" w:hint="eastAsia"/>
          <w:sz w:val="28"/>
        </w:rPr>
        <w:t>帳號密碼，其他組別請上該系統新增帳號報名。競賽問題請洽</w:t>
      </w:r>
      <w:r w:rsidRPr="00BD14BF">
        <w:rPr>
          <w:rFonts w:eastAsia="標楷體" w:hint="eastAsia"/>
          <w:sz w:val="28"/>
        </w:rPr>
        <w:t xml:space="preserve"> </w:t>
      </w:r>
    </w:p>
    <w:p w:rsidR="00513382" w:rsidRPr="00BD14BF" w:rsidRDefault="00513382" w:rsidP="00513382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</w:t>
      </w:r>
      <w:r w:rsidRPr="00BD14BF">
        <w:rPr>
          <w:rFonts w:eastAsia="標楷體" w:hint="eastAsia"/>
          <w:sz w:val="28"/>
        </w:rPr>
        <w:t>尤建順校長：電話：</w:t>
      </w:r>
      <w:r w:rsidRPr="00BD14BF">
        <w:rPr>
          <w:rFonts w:eastAsia="標楷體" w:hint="eastAsia"/>
          <w:sz w:val="28"/>
        </w:rPr>
        <w:t>0937-650312</w:t>
      </w:r>
      <w:r w:rsidRPr="00BD14BF">
        <w:rPr>
          <w:rFonts w:eastAsia="標楷體" w:hint="eastAsia"/>
          <w:sz w:val="28"/>
        </w:rPr>
        <w:t>，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九、比賽地點：吳鳳科技大學</w:t>
      </w:r>
      <w:r w:rsidRPr="00BD14BF">
        <w:rPr>
          <w:rFonts w:eastAsia="標楷體"/>
          <w:sz w:val="28"/>
        </w:rPr>
        <w:t xml:space="preserve"> </w:t>
      </w:r>
    </w:p>
    <w:p w:rsidR="00513382" w:rsidRPr="00BD14BF" w:rsidRDefault="00513382" w:rsidP="00513382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14BF">
        <w:rPr>
          <w:rFonts w:eastAsia="標楷體" w:hint="eastAsia"/>
          <w:sz w:val="28"/>
        </w:rPr>
        <w:t>十、比賽制度：視參加隊數由競賽組決定之。</w:t>
      </w:r>
      <w:r w:rsidRPr="00BD14BF">
        <w:rPr>
          <w:rFonts w:ascii="標楷體" w:eastAsia="標楷體" w:hAnsi="標楷體" w:hint="eastAsia"/>
          <w:sz w:val="28"/>
        </w:rPr>
        <w:t>(原則上超過6隊則先採分組預賽，各分組再擇優參加決賽)</w:t>
      </w:r>
    </w:p>
    <w:p w:rsidR="00513382" w:rsidRPr="00BD14BF" w:rsidRDefault="00513382" w:rsidP="00513382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十一、領隊會議及抽籤：</w:t>
      </w:r>
    </w:p>
    <w:p w:rsidR="00513382" w:rsidRPr="00BD14BF" w:rsidRDefault="00513382" w:rsidP="00513382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一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  <w:szCs w:val="28"/>
        </w:rPr>
        <w:t>時間及地點</w:t>
      </w:r>
      <w:r w:rsidRPr="00BD14BF">
        <w:rPr>
          <w:rFonts w:ascii="標楷體" w:eastAsia="標楷體" w:hAnsi="標楷體" w:hint="eastAsia"/>
          <w:sz w:val="28"/>
        </w:rPr>
        <w:t>：</w:t>
      </w:r>
      <w:r w:rsidRPr="00BD14BF">
        <w:rPr>
          <w:rFonts w:eastAsia="標楷體" w:hint="eastAsia"/>
          <w:sz w:val="28"/>
        </w:rPr>
        <w:t>1</w:t>
      </w:r>
      <w:r w:rsidR="00CF6E4F">
        <w:rPr>
          <w:rFonts w:eastAsia="標楷體" w:hint="eastAsia"/>
          <w:sz w:val="28"/>
        </w:rPr>
        <w:t>1</w:t>
      </w:r>
      <w:r w:rsidRPr="00BD14BF">
        <w:rPr>
          <w:rFonts w:eastAsia="標楷體" w:hint="eastAsia"/>
          <w:sz w:val="28"/>
        </w:rPr>
        <w:t>0</w:t>
      </w:r>
      <w:r w:rsidRPr="00BD14BF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10</w:t>
      </w:r>
      <w:r w:rsidRPr="00BD14BF">
        <w:rPr>
          <w:rFonts w:ascii="標楷體" w:eastAsia="標楷體" w:hAnsi="標楷體" w:hint="eastAsia"/>
          <w:sz w:val="28"/>
        </w:rPr>
        <w:t>月</w:t>
      </w:r>
      <w:r w:rsidR="00CF6E4F">
        <w:rPr>
          <w:rFonts w:ascii="標楷體" w:eastAsia="標楷體" w:hAnsi="標楷體" w:hint="eastAsia"/>
          <w:sz w:val="28"/>
        </w:rPr>
        <w:t>6</w:t>
      </w:r>
      <w:r w:rsidRPr="00BD14BF">
        <w:rPr>
          <w:rFonts w:ascii="標楷體" w:eastAsia="標楷體" w:hAnsi="標楷體" w:hint="eastAsia"/>
          <w:b/>
          <w:sz w:val="28"/>
        </w:rPr>
        <w:t>日(</w:t>
      </w:r>
      <w:r>
        <w:rPr>
          <w:rFonts w:ascii="標楷體" w:eastAsia="標楷體" w:hAnsi="標楷體" w:hint="eastAsia"/>
          <w:b/>
          <w:sz w:val="28"/>
        </w:rPr>
        <w:t>星期</w:t>
      </w:r>
      <w:r w:rsidR="00CF6E4F">
        <w:rPr>
          <w:rFonts w:ascii="標楷體" w:eastAsia="標楷體" w:hAnsi="標楷體" w:hint="eastAsia"/>
          <w:b/>
          <w:sz w:val="28"/>
        </w:rPr>
        <w:t>三</w:t>
      </w:r>
      <w:r w:rsidRPr="00BD14BF">
        <w:rPr>
          <w:rFonts w:ascii="標楷體" w:eastAsia="標楷體" w:hAnsi="標楷體" w:hint="eastAsia"/>
          <w:b/>
          <w:sz w:val="28"/>
        </w:rPr>
        <w:t>)下午2時</w:t>
      </w:r>
      <w:r w:rsidRPr="00BD14BF">
        <w:rPr>
          <w:rFonts w:ascii="標楷體" w:eastAsia="標楷體" w:hAnsi="標楷體" w:hint="eastAsia"/>
          <w:sz w:val="28"/>
        </w:rPr>
        <w:t>，假嘉義縣中林國小舉行。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</w:rPr>
        <w:t>時間不另行通知)</w:t>
      </w:r>
    </w:p>
    <w:p w:rsidR="00513382" w:rsidRPr="00BD14BF" w:rsidRDefault="00513382" w:rsidP="00513382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二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各參賽球隊必須派代表準時出席，如未派代表參加者，由本會代抽籤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次，並對會中決議事項不得異議。</w:t>
      </w:r>
    </w:p>
    <w:p w:rsidR="00513382" w:rsidRPr="00BD14BF" w:rsidRDefault="00513382" w:rsidP="00513382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三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ascii="標楷體" w:eastAsia="標楷體" w:hAnsi="標楷體" w:hint="eastAsia"/>
          <w:sz w:val="28"/>
          <w:szCs w:val="28"/>
        </w:rPr>
        <w:t>球員異動請於領隊會議時提出更正，會後不接受更改。</w:t>
      </w:r>
    </w:p>
    <w:p w:rsidR="00513382" w:rsidRPr="00BD14BF" w:rsidRDefault="00513382" w:rsidP="00513382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14BF">
        <w:rPr>
          <w:rFonts w:ascii="標楷體" w:eastAsia="標楷體" w:hAnsi="標楷體"/>
          <w:sz w:val="28"/>
          <w:szCs w:val="28"/>
        </w:rPr>
        <w:t>(</w:t>
      </w:r>
      <w:r w:rsidRPr="00BD14BF">
        <w:rPr>
          <w:rFonts w:ascii="標楷體" w:eastAsia="標楷體" w:hAnsi="標楷體" w:hint="eastAsia"/>
          <w:sz w:val="28"/>
          <w:szCs w:val="28"/>
        </w:rPr>
        <w:t>四</w:t>
      </w:r>
      <w:r w:rsidRPr="00BD14BF">
        <w:rPr>
          <w:rFonts w:ascii="標楷體" w:eastAsia="標楷體" w:hAnsi="標楷體"/>
          <w:sz w:val="28"/>
          <w:szCs w:val="28"/>
        </w:rPr>
        <w:t>)</w:t>
      </w:r>
      <w:r w:rsidRPr="00BD14BF">
        <w:rPr>
          <w:rFonts w:eastAsia="標楷體" w:hint="eastAsia"/>
          <w:sz w:val="28"/>
        </w:rPr>
        <w:t>賽程於</w:t>
      </w:r>
      <w:r>
        <w:rPr>
          <w:rFonts w:eastAsia="標楷體" w:hint="eastAsia"/>
          <w:sz w:val="28"/>
        </w:rPr>
        <w:t>10</w:t>
      </w:r>
      <w:r w:rsidRPr="00BD14BF">
        <w:rPr>
          <w:rFonts w:eastAsia="標楷體" w:hint="eastAsia"/>
          <w:sz w:val="28"/>
        </w:rPr>
        <w:t>月</w:t>
      </w:r>
      <w:r w:rsidR="00CF6E4F">
        <w:rPr>
          <w:rFonts w:eastAsia="標楷體" w:hint="eastAsia"/>
          <w:sz w:val="28"/>
        </w:rPr>
        <w:t>8</w:t>
      </w:r>
      <w:r w:rsidRPr="00BD14BF">
        <w:rPr>
          <w:rFonts w:eastAsia="標楷體" w:hint="eastAsia"/>
          <w:sz w:val="28"/>
        </w:rPr>
        <w:t>日前公布於</w:t>
      </w:r>
      <w:r w:rsidRPr="00BD14BF">
        <w:rPr>
          <w:rFonts w:ascii="標楷體" w:eastAsia="標楷體" w:hAnsi="標楷體" w:hint="eastAsia"/>
          <w:sz w:val="28"/>
          <w:szCs w:val="28"/>
          <w:u w:val="single"/>
        </w:rPr>
        <w:t>嘉義縣教育網路首頁</w:t>
      </w:r>
      <w:r w:rsidRPr="00BD14BF">
        <w:rPr>
          <w:rFonts w:eastAsia="標楷體" w:hint="eastAsia"/>
          <w:sz w:val="28"/>
        </w:rPr>
        <w:t>。</w:t>
      </w:r>
    </w:p>
    <w:p w:rsidR="00513382" w:rsidRPr="00BD14BF" w:rsidRDefault="00513382" w:rsidP="00513382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十二、比賽細則：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採用中華足協編印五人制足球規則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105</w:t>
      </w:r>
      <w:r w:rsidRPr="00BD14BF">
        <w:rPr>
          <w:rFonts w:eastAsia="標楷體" w:hint="eastAsia"/>
          <w:sz w:val="28"/>
        </w:rPr>
        <w:t>年）</w:t>
      </w:r>
      <w:r w:rsidRPr="00BD14BF">
        <w:rPr>
          <w:rFonts w:ascii="標楷體" w:eastAsia="標楷體" w:hAnsi="標楷體" w:hint="eastAsia"/>
          <w:sz w:val="28"/>
        </w:rPr>
        <w:t>，</w:t>
      </w:r>
      <w:r w:rsidRPr="00BD14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惟不得鏟球</w:t>
      </w:r>
      <w:r w:rsidRPr="00BD14BF">
        <w:rPr>
          <w:rFonts w:ascii="標楷體" w:eastAsia="標楷體" w:hAnsi="標楷體" w:hint="eastAsia"/>
          <w:sz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二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比賽時間：各組皆為</w:t>
      </w:r>
      <w:r w:rsidRPr="00BD14BF">
        <w:rPr>
          <w:rFonts w:eastAsia="標楷體" w:hint="eastAsia"/>
          <w:sz w:val="28"/>
          <w:szCs w:val="20"/>
        </w:rPr>
        <w:t>30</w:t>
      </w:r>
      <w:r w:rsidRPr="00BD14BF">
        <w:rPr>
          <w:rFonts w:eastAsia="標楷體" w:hint="eastAsia"/>
          <w:sz w:val="28"/>
          <w:szCs w:val="20"/>
        </w:rPr>
        <w:t>分鐘，中場休息</w:t>
      </w:r>
      <w:r w:rsidRPr="00BD14BF">
        <w:rPr>
          <w:rFonts w:eastAsia="標楷體" w:hint="eastAsia"/>
          <w:sz w:val="28"/>
          <w:szCs w:val="20"/>
        </w:rPr>
        <w:t>5</w:t>
      </w:r>
      <w:r w:rsidRPr="00BD14BF">
        <w:rPr>
          <w:rFonts w:eastAsia="標楷體" w:hint="eastAsia"/>
          <w:sz w:val="28"/>
          <w:szCs w:val="20"/>
        </w:rPr>
        <w:t>分鐘。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三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各隊請於比賽前</w:t>
      </w:r>
      <w:r w:rsidRPr="00BD14BF">
        <w:rPr>
          <w:rFonts w:eastAsia="標楷體" w:hint="eastAsia"/>
          <w:sz w:val="28"/>
          <w:szCs w:val="20"/>
        </w:rPr>
        <w:t>10</w:t>
      </w:r>
      <w:r w:rsidRPr="00BD14BF">
        <w:rPr>
          <w:rFonts w:eastAsia="標楷體" w:hint="eastAsia"/>
          <w:sz w:val="28"/>
          <w:szCs w:val="20"/>
        </w:rPr>
        <w:t>分鐘填妥出場比賽名單</w:t>
      </w:r>
      <w:r w:rsidRPr="00BD14BF">
        <w:rPr>
          <w:rFonts w:eastAsia="標楷體" w:hint="eastAsia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如附件一</w:t>
      </w:r>
      <w:r w:rsidRPr="00BD14BF">
        <w:rPr>
          <w:rFonts w:eastAsia="標楷體" w:hint="eastAsia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送交大會，比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賽時間前</w:t>
      </w:r>
      <w:r w:rsidRPr="00BD14BF">
        <w:rPr>
          <w:rFonts w:eastAsia="標楷體" w:hint="eastAsia"/>
          <w:sz w:val="28"/>
          <w:szCs w:val="20"/>
        </w:rPr>
        <w:t>3</w:t>
      </w:r>
      <w:r w:rsidRPr="00BD14BF">
        <w:rPr>
          <w:rFonts w:eastAsia="標楷體" w:hint="eastAsia"/>
          <w:sz w:val="28"/>
          <w:szCs w:val="20"/>
        </w:rPr>
        <w:t>分鐘到達比賽場地預備，逾時</w:t>
      </w:r>
      <w:r w:rsidRPr="00BD14BF">
        <w:rPr>
          <w:rFonts w:eastAsia="標楷體" w:hint="eastAsia"/>
          <w:sz w:val="32"/>
          <w:szCs w:val="32"/>
        </w:rPr>
        <w:t>5</w:t>
      </w:r>
      <w:r w:rsidRPr="00BD14BF">
        <w:rPr>
          <w:rFonts w:eastAsia="標楷體" w:hint="eastAsia"/>
          <w:sz w:val="28"/>
          <w:szCs w:val="20"/>
        </w:rPr>
        <w:t>分鐘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以大會時鐘為準</w:t>
      </w:r>
      <w:r w:rsidRPr="00BD14BF">
        <w:rPr>
          <w:rFonts w:eastAsia="標楷體"/>
          <w:sz w:val="28"/>
          <w:szCs w:val="20"/>
        </w:rPr>
        <w:t>)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未出賽者即視同棄權，凡棄權球隊，一律取消繼續比賽及受獎資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格，已賽完之成績不予計算，無故棄權者並處以一年停賽處分。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四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社會組應攜帶國民身份證或健保卡正本，教師組應加帶服務證明，</w:t>
      </w:r>
    </w:p>
    <w:p w:rsidR="00513382" w:rsidRPr="00BD14BF" w:rsidRDefault="00513382" w:rsidP="00513382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  <w:u w:val="single"/>
        </w:rPr>
      </w:pPr>
      <w:r w:rsidRPr="00BD14BF">
        <w:rPr>
          <w:rFonts w:eastAsia="標楷體" w:hint="eastAsia"/>
          <w:sz w:val="28"/>
          <w:szCs w:val="20"/>
        </w:rPr>
        <w:t>凡在學學生應帶學生證或在學證明</w:t>
      </w:r>
      <w:r w:rsidRPr="00BD14BF">
        <w:rPr>
          <w:rFonts w:eastAsia="標楷體" w:hint="eastAsia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如附件二</w:t>
      </w:r>
      <w:r w:rsidRPr="00BD14BF">
        <w:rPr>
          <w:rFonts w:eastAsia="標楷體" w:hint="eastAsia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。</w:t>
      </w:r>
      <w:r w:rsidRPr="00BD14BF">
        <w:rPr>
          <w:rFonts w:eastAsia="標楷體" w:hint="eastAsia"/>
          <w:sz w:val="28"/>
          <w:szCs w:val="20"/>
          <w:u w:val="single"/>
        </w:rPr>
        <w:t>各隊於出賽前</w:t>
      </w:r>
      <w:r w:rsidRPr="00BD14BF">
        <w:rPr>
          <w:rFonts w:eastAsia="標楷體" w:hint="eastAsia"/>
          <w:sz w:val="28"/>
          <w:szCs w:val="20"/>
          <w:u w:val="single"/>
        </w:rPr>
        <w:t>10</w:t>
      </w:r>
      <w:r w:rsidRPr="00BD14BF">
        <w:rPr>
          <w:rFonts w:eastAsia="標楷體" w:hint="eastAsia"/>
          <w:sz w:val="28"/>
          <w:szCs w:val="20"/>
          <w:u w:val="single"/>
        </w:rPr>
        <w:t>分</w:t>
      </w:r>
    </w:p>
    <w:p w:rsidR="00513382" w:rsidRPr="00BD14BF" w:rsidRDefault="00513382" w:rsidP="00513382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  <w:u w:val="single"/>
        </w:rPr>
        <w:t>鐘將證件送到大會紀錄台查驗，</w:t>
      </w:r>
      <w:r w:rsidRPr="00BD14BF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未能提出者，不得出賽</w:t>
      </w:r>
      <w:r w:rsidRPr="00BD14BF">
        <w:rPr>
          <w:rFonts w:eastAsia="標楷體" w:hint="eastAsia"/>
          <w:sz w:val="28"/>
          <w:szCs w:val="20"/>
        </w:rPr>
        <w:t>，證件於比</w:t>
      </w:r>
    </w:p>
    <w:p w:rsidR="00513382" w:rsidRPr="00BD14BF" w:rsidRDefault="00513382" w:rsidP="00513382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>賽結束後領回。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</w:t>
      </w:r>
      <w:r w:rsidRPr="00BD14BF">
        <w:rPr>
          <w:rFonts w:eastAsia="標楷體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五</w:t>
      </w:r>
      <w:r w:rsidRPr="00BD14BF">
        <w:rPr>
          <w:rFonts w:eastAsia="標楷體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如有冒名頂替參賽者，經查屬實則應判全隊棄權，即停止該球隊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繼續比賽資格，已賽完之成績不予計算，該</w:t>
      </w:r>
      <w:r w:rsidRPr="00BD14BF">
        <w:rPr>
          <w:rFonts w:eastAsia="標楷體" w:hint="eastAsia"/>
          <w:sz w:val="28"/>
          <w:szCs w:val="20"/>
        </w:rPr>
        <w:t>(</w:t>
      </w:r>
      <w:r w:rsidRPr="00BD14BF">
        <w:rPr>
          <w:rFonts w:eastAsia="標楷體" w:hint="eastAsia"/>
          <w:sz w:val="28"/>
          <w:szCs w:val="20"/>
        </w:rPr>
        <w:t>校</w:t>
      </w:r>
      <w:r w:rsidRPr="00BD14BF">
        <w:rPr>
          <w:rFonts w:eastAsia="標楷體" w:hint="eastAsia"/>
          <w:sz w:val="28"/>
          <w:szCs w:val="20"/>
        </w:rPr>
        <w:t>)</w:t>
      </w:r>
      <w:r w:rsidRPr="00BD14BF">
        <w:rPr>
          <w:rFonts w:eastAsia="標楷體" w:hint="eastAsia"/>
          <w:sz w:val="28"/>
          <w:szCs w:val="20"/>
        </w:rPr>
        <w:t>球隊及教練與冒名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14BF">
        <w:rPr>
          <w:rFonts w:eastAsia="標楷體" w:hint="eastAsia"/>
          <w:sz w:val="28"/>
          <w:szCs w:val="20"/>
        </w:rPr>
        <w:t xml:space="preserve">       </w:t>
      </w:r>
      <w:r w:rsidRPr="00BD14BF">
        <w:rPr>
          <w:rFonts w:eastAsia="標楷體" w:hint="eastAsia"/>
          <w:sz w:val="28"/>
          <w:szCs w:val="20"/>
        </w:rPr>
        <w:t>者均處以一年停賽處分，並函送嘉義縣政府處理。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六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  <w:u w:val="single"/>
        </w:rPr>
        <w:t>比賽不得穿著鋁釘、金屬釘、活動釘等有金屬顆粒之類的球鞋</w:t>
      </w:r>
      <w:r w:rsidRPr="00BD14BF">
        <w:rPr>
          <w:rFonts w:eastAsia="標楷體" w:hint="eastAsia"/>
          <w:sz w:val="28"/>
        </w:rPr>
        <w:t>出場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比賽；球衣應有背號</w:t>
      </w:r>
      <w:r w:rsidRPr="00BD14BF">
        <w:rPr>
          <w:rFonts w:eastAsia="標楷體"/>
          <w:sz w:val="28"/>
        </w:rPr>
        <w:t>(1</w:t>
      </w:r>
      <w:r w:rsidRPr="00BD14BF">
        <w:rPr>
          <w:rFonts w:eastAsia="標楷體" w:hint="eastAsia"/>
          <w:sz w:val="28"/>
        </w:rPr>
        <w:t>～</w:t>
      </w:r>
      <w:r w:rsidRPr="00BD14BF">
        <w:rPr>
          <w:rFonts w:eastAsia="標楷體"/>
          <w:sz w:val="28"/>
        </w:rPr>
        <w:t>15</w:t>
      </w:r>
      <w:r w:rsidRPr="00BD14BF">
        <w:rPr>
          <w:rFonts w:eastAsia="標楷體" w:hint="eastAsia"/>
          <w:sz w:val="28"/>
        </w:rPr>
        <w:t>號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，其他有關球員裝備請詳見規則第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四章。</w:t>
      </w:r>
      <w:r w:rsidRPr="00BD14BF">
        <w:rPr>
          <w:rFonts w:eastAsia="標楷體" w:hint="eastAsia"/>
          <w:sz w:val="28"/>
          <w:u w:val="single"/>
        </w:rPr>
        <w:t>為執行規則保護球員安全，各球員必須著長襪、護脛，凡未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  <w:u w:val="single"/>
        </w:rPr>
        <w:t>穿著長襪及護脛者不得下場比賽。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七</w:t>
      </w:r>
      <w:r w:rsidRPr="00BD14BF">
        <w:rPr>
          <w:bCs/>
          <w:sz w:val="28"/>
        </w:rPr>
        <w:t>)</w:t>
      </w:r>
      <w:r w:rsidRPr="00BD14BF">
        <w:rPr>
          <w:rFonts w:eastAsia="標楷體" w:hint="eastAsia"/>
          <w:bCs/>
          <w:sz w:val="28"/>
        </w:rPr>
        <w:t>參賽球隊必須攜帶兩套不同顏色球衣</w:t>
      </w:r>
      <w:r w:rsidRPr="00BD14BF">
        <w:rPr>
          <w:rFonts w:eastAsia="標楷體" w:hint="eastAsia"/>
          <w:sz w:val="28"/>
        </w:rPr>
        <w:t>，賽程排在前者穿著深色球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衣，賽程排在後者穿著淺色球衣。兩隊球衣顏色相似，影響裁判執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法時，賽程排在後者著之球隊應更換球衣。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ascii="標楷體" w:eastAsia="標楷體" w:hAnsi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八</w:t>
      </w:r>
      <w:r w:rsidRPr="00BD14BF">
        <w:rPr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加時比賽球隊要求暫停1分鐘期間不停錶。(列入比賽時間計算)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九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</w:rPr>
        <w:t>凡在比賽中，如累積二次黃牌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不同場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被警告之球員，應自動停賽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一場，又被黃牌警告時，則在次場再自動停賽一場。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十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</w:rPr>
        <w:t>凡在比賽中被裁判判罰出場之球員，在大會未處理前，應自動停賽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 w:hint="eastAsia"/>
          <w:sz w:val="28"/>
        </w:rPr>
        <w:t>一場，又被黃牌警告時，則在次場再自動停賽一場。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hint="eastAsia"/>
          <w:sz w:val="28"/>
        </w:rPr>
        <w:lastRenderedPageBreak/>
        <w:t xml:space="preserve">    </w:t>
      </w:r>
      <w:r w:rsidRPr="00BD14BF">
        <w:rPr>
          <w:sz w:val="28"/>
        </w:rPr>
        <w:t>(</w:t>
      </w:r>
      <w:r w:rsidRPr="00BD14BF">
        <w:rPr>
          <w:rFonts w:eastAsia="標楷體" w:hint="eastAsia"/>
          <w:sz w:val="28"/>
        </w:rPr>
        <w:t>十一</w:t>
      </w:r>
      <w:r w:rsidRPr="00BD14BF">
        <w:rPr>
          <w:sz w:val="28"/>
        </w:rPr>
        <w:t>)</w:t>
      </w:r>
      <w:r w:rsidRPr="00BD14BF">
        <w:rPr>
          <w:rFonts w:eastAsia="標楷體" w:hint="eastAsia"/>
          <w:sz w:val="28"/>
        </w:rPr>
        <w:t>本比賽以裁判當場之判決為終決，除隊員資格或冒名頂替外，一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概不得提出抗議。球員之資格問題請於比賽前提出，比賽後不予</w:t>
      </w:r>
    </w:p>
    <w:p w:rsidR="00C667E9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受理。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十三、名次判別：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循環賽：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color w:val="000000"/>
          <w:sz w:val="28"/>
        </w:rPr>
      </w:pPr>
      <w:r w:rsidRPr="00BD14BF">
        <w:rPr>
          <w:rFonts w:eastAsia="標楷體" w:hint="eastAsia"/>
          <w:color w:val="000000"/>
          <w:sz w:val="28"/>
        </w:rPr>
        <w:t xml:space="preserve">      </w:t>
      </w:r>
      <w:r w:rsidRPr="00BD14BF">
        <w:rPr>
          <w:rFonts w:eastAsia="標楷體"/>
          <w:color w:val="000000"/>
          <w:sz w:val="28"/>
        </w:rPr>
        <w:t>(1)</w:t>
      </w:r>
      <w:r w:rsidRPr="00BD14BF">
        <w:rPr>
          <w:rFonts w:eastAsia="標楷體" w:hint="eastAsia"/>
          <w:color w:val="000000"/>
          <w:sz w:val="28"/>
        </w:rPr>
        <w:t>勝隊得三分，和局各得一分，敗隊得零分，不加時賽。以積分多寡判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color w:val="000000"/>
          <w:sz w:val="28"/>
        </w:rPr>
        <w:t xml:space="preserve">        </w:t>
      </w:r>
      <w:r w:rsidRPr="00BD14BF">
        <w:rPr>
          <w:rFonts w:eastAsia="標楷體" w:hint="eastAsia"/>
          <w:color w:val="000000"/>
          <w:sz w:val="28"/>
        </w:rPr>
        <w:t>定之。</w:t>
      </w:r>
      <w:r w:rsidRPr="00BD14BF">
        <w:rPr>
          <w:rFonts w:eastAsia="標楷體" w:hint="eastAsia"/>
          <w:sz w:val="28"/>
        </w:rPr>
        <w:t>惟為提供循環賽後如兩隊積分相同時，便於判定何者為勝方起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見，於和局後立即以在罰球點踢球的方法比踢罰球點球，只要先贏對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方一分立即獲勝。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</w:t>
      </w:r>
      <w:r w:rsidRPr="00BD14BF">
        <w:rPr>
          <w:rFonts w:eastAsia="標楷體"/>
          <w:sz w:val="28"/>
        </w:rPr>
        <w:t>(2)</w:t>
      </w:r>
      <w:r w:rsidRPr="00BD14BF">
        <w:rPr>
          <w:rFonts w:eastAsia="標楷體" w:hint="eastAsia"/>
          <w:sz w:val="28"/>
        </w:rPr>
        <w:t>如兩隊積分相同時以勝隊為優；如兩隊比賽為和局，以罰球點球勝者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為優。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</w:t>
      </w:r>
      <w:r w:rsidRPr="00BD14BF">
        <w:rPr>
          <w:rFonts w:eastAsia="標楷體"/>
          <w:sz w:val="28"/>
        </w:rPr>
        <w:t>(3)</w:t>
      </w:r>
      <w:r w:rsidRPr="00BD14BF">
        <w:rPr>
          <w:rFonts w:eastAsia="標楷體" w:hint="eastAsia"/>
          <w:sz w:val="28"/>
        </w:rPr>
        <w:t>如兩隊以上積分相同時，依序比較積分相同球隊之間勝負關係、勝負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球差、負球數少、勝球數多判別之，若又相同依序以該循環中全部球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eastAsia="標楷體" w:hint="eastAsia"/>
          <w:sz w:val="28"/>
        </w:rPr>
        <w:t xml:space="preserve">        </w:t>
      </w:r>
      <w:r w:rsidRPr="00BD14BF">
        <w:rPr>
          <w:rFonts w:eastAsia="標楷體" w:hint="eastAsia"/>
          <w:sz w:val="28"/>
        </w:rPr>
        <w:t>隊勝負球差、勝球數判別之，如再相等則抽籤決定之。</w:t>
      </w:r>
      <w:r w:rsidRPr="00BD14BF">
        <w:rPr>
          <w:rFonts w:ascii="標楷體" w:eastAsia="標楷體" w:hAnsi="標楷體" w:hint="eastAsia"/>
          <w:sz w:val="28"/>
          <w:szCs w:val="28"/>
        </w:rPr>
        <w:t>棄權球隊之成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t xml:space="preserve">        績不列入</w:t>
      </w:r>
      <w:r w:rsidRPr="00BD14BF">
        <w:rPr>
          <w:rFonts w:eastAsia="標楷體" w:hint="eastAsia"/>
          <w:sz w:val="28"/>
        </w:rPr>
        <w:t>以上判別方式</w:t>
      </w:r>
      <w:r w:rsidRPr="00BD14BF">
        <w:rPr>
          <w:rFonts w:ascii="標楷體" w:eastAsia="標楷體" w:hAnsi="標楷體" w:hint="eastAsia"/>
          <w:sz w:val="28"/>
          <w:szCs w:val="28"/>
        </w:rPr>
        <w:t>計算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二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淘汰制：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/>
          <w:sz w:val="28"/>
        </w:rPr>
        <w:t>(1)</w:t>
      </w:r>
      <w:r w:rsidRPr="00BD14BF">
        <w:rPr>
          <w:rFonts w:eastAsia="標楷體" w:hint="eastAsia"/>
          <w:sz w:val="28"/>
        </w:rPr>
        <w:t>預複賽、低年級男童組、低年級女童組及三、四名比賽如為和局，不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延長比賽，即以在罰球點踢球的方法分出勝負。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</w:t>
      </w:r>
      <w:r w:rsidRPr="00BD14BF">
        <w:rPr>
          <w:rFonts w:eastAsia="標楷體"/>
          <w:sz w:val="28"/>
        </w:rPr>
        <w:t>(2)</w:t>
      </w:r>
      <w:r w:rsidRPr="00BD14BF">
        <w:rPr>
          <w:rFonts w:eastAsia="標楷體" w:hint="eastAsia"/>
          <w:sz w:val="28"/>
        </w:rPr>
        <w:t>四強交叉準決賽及冠、亞軍比賽如為和局，應休息</w:t>
      </w:r>
      <w:r w:rsidRPr="00BD14BF">
        <w:rPr>
          <w:rFonts w:eastAsia="標楷體" w:hint="eastAsia"/>
          <w:sz w:val="28"/>
        </w:rPr>
        <w:t>5</w:t>
      </w:r>
      <w:r w:rsidRPr="00BD14BF">
        <w:rPr>
          <w:rFonts w:eastAsia="標楷體" w:hint="eastAsia"/>
          <w:sz w:val="28"/>
        </w:rPr>
        <w:t>分鐘後延長</w:t>
      </w:r>
      <w:r w:rsidRPr="00BD14BF">
        <w:rPr>
          <w:rFonts w:eastAsia="標楷體" w:hint="eastAsia"/>
          <w:sz w:val="28"/>
        </w:rPr>
        <w:t>10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分鐘繼續比賽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低年級男、女童組不進行加時賽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，一半時間互換場地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中間不休息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，如在延長時間內仍無勝負，則以在罰球點踢球的方法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 xml:space="preserve">         </w:t>
      </w:r>
      <w:r w:rsidRPr="00BD14BF">
        <w:rPr>
          <w:rFonts w:eastAsia="標楷體" w:hint="eastAsia"/>
          <w:sz w:val="28"/>
        </w:rPr>
        <w:t>分出勝負。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十四、獎勵：</w:t>
      </w:r>
    </w:p>
    <w:p w:rsidR="00513382" w:rsidRPr="00BD14BF" w:rsidRDefault="00513382" w:rsidP="00513382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一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各組依照參賽隊伍數酌取</w:t>
      </w:r>
      <w:r w:rsidRPr="00BD14BF">
        <w:rPr>
          <w:rFonts w:eastAsia="標楷體"/>
          <w:sz w:val="28"/>
        </w:rPr>
        <w:t>3</w:t>
      </w:r>
      <w:r w:rsidRPr="00BD14BF">
        <w:rPr>
          <w:rFonts w:eastAsia="標楷體" w:hint="eastAsia"/>
          <w:sz w:val="28"/>
        </w:rPr>
        <w:t>～</w:t>
      </w:r>
      <w:r w:rsidRPr="00BD14BF">
        <w:rPr>
          <w:rFonts w:eastAsia="標楷體" w:hint="eastAsia"/>
          <w:sz w:val="28"/>
        </w:rPr>
        <w:t>8</w:t>
      </w:r>
      <w:r w:rsidRPr="00BD14BF">
        <w:rPr>
          <w:rFonts w:eastAsia="標楷體" w:hint="eastAsia"/>
          <w:sz w:val="28"/>
        </w:rPr>
        <w:t>名頒贈獎盃乙座。各組參賽隊伍如四隊以下時，其錄取名次由競賽組決定。</w:t>
      </w:r>
    </w:p>
    <w:p w:rsidR="00513382" w:rsidRPr="00BD14BF" w:rsidRDefault="00513382" w:rsidP="00513382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二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比賽獲名次之教練或球員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限國中組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，可依嘉義縣政府規定敘獎以資鼓勵。</w:t>
      </w:r>
    </w:p>
    <w:p w:rsidR="00513382" w:rsidRPr="00BD14BF" w:rsidRDefault="00513382" w:rsidP="00513382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三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各校優勝隊伍，請校長依權責獎勵學生，以資鼓勵。</w:t>
      </w:r>
    </w:p>
    <w:p w:rsidR="00513382" w:rsidRPr="00BD14BF" w:rsidRDefault="00513382" w:rsidP="00513382">
      <w:pPr>
        <w:snapToGrid w:val="0"/>
        <w:spacing w:line="500" w:lineRule="exact"/>
        <w:ind w:left="10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BD14BF">
        <w:rPr>
          <w:rFonts w:eastAsia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四</w:t>
      </w:r>
      <w:r w:rsidRPr="00BD14BF">
        <w:rPr>
          <w:rFonts w:eastAsia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辦理本競賽人員依</w:t>
      </w:r>
      <w:r w:rsidRPr="00BD14BF">
        <w:rPr>
          <w:rFonts w:ascii="標楷體" w:eastAsia="標楷體" w:hAnsi="標楷體" w:hint="eastAsia"/>
          <w:sz w:val="28"/>
          <w:szCs w:val="28"/>
        </w:rPr>
        <w:t>嘉義縣國民中小學校長教師職員獎勵基準第五點辦</w:t>
      </w: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理獎勵，各工作組長嘉獎二次，其餘人員嘉獎一次。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十五、申訴：</w:t>
      </w:r>
    </w:p>
    <w:p w:rsidR="00513382" w:rsidRPr="00BD14BF" w:rsidRDefault="00513382" w:rsidP="00513382">
      <w:pPr>
        <w:snapToGrid w:val="0"/>
        <w:spacing w:line="500" w:lineRule="exact"/>
        <w:ind w:left="72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本比賽除資格問題，應於每場比賽前由各隊自行提出檢查外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賽後不受理</w:t>
      </w:r>
      <w:r w:rsidRPr="00BD14BF">
        <w:rPr>
          <w:rFonts w:eastAsia="標楷體"/>
          <w:sz w:val="28"/>
        </w:rPr>
        <w:t>)</w:t>
      </w:r>
      <w:r w:rsidRPr="00BD14BF">
        <w:rPr>
          <w:rFonts w:eastAsia="標楷體" w:hint="eastAsia"/>
          <w:sz w:val="28"/>
        </w:rPr>
        <w:t>，其他申訴事件，應於該場比賽後</w:t>
      </w:r>
      <w:r w:rsidRPr="00BD14BF">
        <w:rPr>
          <w:rFonts w:eastAsia="標楷體" w:hint="eastAsia"/>
          <w:sz w:val="28"/>
        </w:rPr>
        <w:t>20</w:t>
      </w:r>
      <w:r w:rsidRPr="00BD14BF">
        <w:rPr>
          <w:rFonts w:eastAsia="標楷體" w:hint="eastAsia"/>
          <w:sz w:val="28"/>
        </w:rPr>
        <w:t>分鐘內以書面提出</w:t>
      </w:r>
      <w:r w:rsidRPr="00BD14BF">
        <w:rPr>
          <w:rFonts w:ascii="標楷體" w:eastAsia="標楷體" w:hAnsi="標楷體" w:hint="eastAsia"/>
          <w:sz w:val="28"/>
          <w:szCs w:val="28"/>
        </w:rPr>
        <w:t>(如附件</w:t>
      </w:r>
      <w:r w:rsidRPr="00BD14BF">
        <w:rPr>
          <w:rFonts w:eastAsia="標楷體" w:hint="eastAsia"/>
          <w:sz w:val="28"/>
        </w:rPr>
        <w:t>三</w:t>
      </w:r>
      <w:r w:rsidRPr="00BD14BF">
        <w:rPr>
          <w:rFonts w:ascii="標楷體" w:eastAsia="標楷體" w:hAnsi="標楷體" w:hint="eastAsia"/>
          <w:sz w:val="28"/>
          <w:szCs w:val="28"/>
        </w:rPr>
        <w:t>)</w:t>
      </w:r>
      <w:r w:rsidRPr="00BD14BF">
        <w:rPr>
          <w:rFonts w:eastAsia="標楷體" w:hint="eastAsia"/>
          <w:sz w:val="28"/>
        </w:rPr>
        <w:t>，並繳交保證金</w:t>
      </w:r>
      <w:r w:rsidRPr="00BD14BF">
        <w:rPr>
          <w:rFonts w:eastAsia="標楷體" w:hint="eastAsia"/>
          <w:sz w:val="28"/>
          <w:u w:val="single"/>
        </w:rPr>
        <w:t>新台幣貳仟元</w:t>
      </w:r>
      <w:r w:rsidRPr="00BD14BF">
        <w:rPr>
          <w:rFonts w:eastAsia="標楷體" w:hint="eastAsia"/>
          <w:sz w:val="28"/>
        </w:rPr>
        <w:t>，交由大會處理，如申訴理由不成立時，保證金沒收，凡申訴案件以大會判決為終決，不得異議。</w:t>
      </w:r>
    </w:p>
    <w:p w:rsidR="00513382" w:rsidRPr="00BD14BF" w:rsidRDefault="00513382" w:rsidP="00513382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十六、附則：</w:t>
      </w:r>
    </w:p>
    <w:p w:rsidR="00513382" w:rsidRPr="00BD14BF" w:rsidRDefault="00513382" w:rsidP="00513382">
      <w:pPr>
        <w:spacing w:line="500" w:lineRule="exact"/>
        <w:ind w:leftChars="250" w:left="11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一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比賽中發生球員資格問題時，對於有疑問之球員得透過競賽工作人員「拍照存證」以備查核，並以不影響球賽進行為原則</w:t>
      </w:r>
      <w:r w:rsidRPr="00BD14BF">
        <w:rPr>
          <w:rFonts w:ascii="標楷體" w:eastAsia="標楷體" w:hAnsi="標楷體"/>
          <w:color w:val="000000"/>
          <w:sz w:val="28"/>
          <w:szCs w:val="28"/>
        </w:rPr>
        <w:t>；</w:t>
      </w:r>
      <w:r w:rsidRPr="00BD14BF">
        <w:rPr>
          <w:rFonts w:ascii="標楷體" w:eastAsia="標楷體" w:hAnsi="標楷體" w:hint="eastAsia"/>
          <w:color w:val="000000"/>
          <w:sz w:val="28"/>
          <w:szCs w:val="28"/>
        </w:rPr>
        <w:t>凡經審查確定球員身份資格不符，取消該隊所獲之成績，並送大會審判委員會議處。</w:t>
      </w:r>
    </w:p>
    <w:p w:rsidR="00513382" w:rsidRPr="00BD14BF" w:rsidRDefault="00513382" w:rsidP="00513382">
      <w:pPr>
        <w:spacing w:line="500" w:lineRule="exact"/>
        <w:ind w:firstLineChars="214" w:firstLine="599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/>
          <w:sz w:val="28"/>
        </w:rPr>
        <w:t>(</w:t>
      </w:r>
      <w:r w:rsidRPr="00BD14BF">
        <w:rPr>
          <w:rFonts w:ascii="標楷體" w:eastAsia="標楷體" w:hAnsi="標楷體" w:hint="eastAsia"/>
          <w:sz w:val="28"/>
        </w:rPr>
        <w:t>二</w:t>
      </w:r>
      <w:r w:rsidRPr="00BD14BF">
        <w:rPr>
          <w:rFonts w:ascii="標楷體" w:eastAsia="標楷體" w:hAnsi="標楷體"/>
          <w:sz w:val="28"/>
        </w:rPr>
        <w:t>)</w:t>
      </w:r>
      <w:r w:rsidRPr="00BD14BF">
        <w:rPr>
          <w:rFonts w:ascii="標楷體" w:eastAsia="標楷體" w:hAnsi="標楷體" w:hint="eastAsia"/>
          <w:sz w:val="28"/>
        </w:rPr>
        <w:t>參賽單位，一切經費自理，並請自行辦妥意外傷害保險事宜。</w:t>
      </w:r>
    </w:p>
    <w:p w:rsidR="00513382" w:rsidRPr="00BD14BF" w:rsidRDefault="00513382" w:rsidP="00513382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十七、參加本比賽人員，請服務單位給予公</w:t>
      </w:r>
      <w:r w:rsidRPr="00BD14BF">
        <w:rPr>
          <w:rFonts w:eastAsia="標楷體" w:hint="eastAsia"/>
          <w:sz w:val="28"/>
        </w:rPr>
        <w:t>(</w:t>
      </w:r>
      <w:r w:rsidRPr="00BD14BF">
        <w:rPr>
          <w:rFonts w:eastAsia="標楷體" w:hint="eastAsia"/>
          <w:sz w:val="28"/>
        </w:rPr>
        <w:t>差</w:t>
      </w:r>
      <w:r w:rsidRPr="00BD14BF">
        <w:rPr>
          <w:rFonts w:eastAsia="標楷體" w:hint="eastAsia"/>
          <w:sz w:val="28"/>
        </w:rPr>
        <w:t>)</w:t>
      </w:r>
      <w:r w:rsidRPr="00BD14BF">
        <w:rPr>
          <w:rFonts w:eastAsia="標楷體" w:hint="eastAsia"/>
          <w:sz w:val="28"/>
        </w:rPr>
        <w:t>假登記。</w:t>
      </w:r>
    </w:p>
    <w:p w:rsidR="00C667E9" w:rsidRDefault="00513382" w:rsidP="00513382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十八、</w:t>
      </w:r>
      <w:r w:rsidR="00C667E9" w:rsidRPr="00C667E9">
        <w:rPr>
          <w:rFonts w:eastAsia="標楷體" w:hint="eastAsia"/>
          <w:b/>
          <w:sz w:val="28"/>
        </w:rPr>
        <w:t>因應疫情警戒配合措施</w:t>
      </w:r>
      <w:r w:rsidR="00C667E9" w:rsidRPr="00C667E9">
        <w:rPr>
          <w:rFonts w:ascii="標楷體" w:eastAsia="標楷體" w:hAnsi="標楷體" w:hint="eastAsia"/>
          <w:b/>
          <w:sz w:val="28"/>
        </w:rPr>
        <w:t>：</w:t>
      </w:r>
    </w:p>
    <w:p w:rsidR="003A0C18" w:rsidRDefault="00C667E9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(</w:t>
      </w:r>
      <w:r>
        <w:rPr>
          <w:rFonts w:eastAsia="標楷體" w:hint="eastAsia"/>
          <w:b/>
          <w:sz w:val="28"/>
        </w:rPr>
        <w:t>一</w:t>
      </w:r>
      <w:r>
        <w:rPr>
          <w:rFonts w:eastAsia="標楷體" w:hint="eastAsia"/>
          <w:b/>
          <w:sz w:val="28"/>
        </w:rPr>
        <w:t>)</w:t>
      </w:r>
      <w:r w:rsidR="003A0C18">
        <w:rPr>
          <w:rFonts w:eastAsia="標楷體" w:hint="eastAsia"/>
          <w:b/>
          <w:sz w:val="28"/>
        </w:rPr>
        <w:t>每天參與人次少於</w:t>
      </w:r>
      <w:r w:rsidR="003A0C18">
        <w:rPr>
          <w:rFonts w:eastAsia="標楷體" w:hint="eastAsia"/>
          <w:b/>
          <w:sz w:val="28"/>
        </w:rPr>
        <w:t>300</w:t>
      </w:r>
      <w:r w:rsidR="003A0C18">
        <w:rPr>
          <w:rFonts w:eastAsia="標楷體" w:hint="eastAsia"/>
          <w:b/>
          <w:sz w:val="28"/>
        </w:rPr>
        <w:t>人。</w:t>
      </w:r>
    </w:p>
    <w:p w:rsidR="003A0C18" w:rsidRDefault="00C667E9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 w:rsidRPr="00C667E9">
        <w:rPr>
          <w:rFonts w:eastAsia="標楷體" w:hint="eastAsia"/>
          <w:b/>
          <w:sz w:val="28"/>
        </w:rPr>
        <w:t xml:space="preserve">     (</w:t>
      </w:r>
      <w:r w:rsidRPr="00C667E9">
        <w:rPr>
          <w:rFonts w:eastAsia="標楷體" w:hint="eastAsia"/>
          <w:b/>
          <w:sz w:val="28"/>
        </w:rPr>
        <w:t>二</w:t>
      </w:r>
      <w:r w:rsidRPr="00C667E9">
        <w:rPr>
          <w:rFonts w:eastAsia="標楷體" w:hint="eastAsia"/>
          <w:b/>
          <w:sz w:val="28"/>
        </w:rPr>
        <w:t>)</w:t>
      </w:r>
      <w:r w:rsidR="003A0C18" w:rsidRPr="006648DD">
        <w:rPr>
          <w:rFonts w:eastAsia="標楷體" w:hint="eastAsia"/>
          <w:b/>
          <w:sz w:val="28"/>
        </w:rPr>
        <w:t>因應疫情期間，所有參賽人員在進入吳鳳科技大學前須完成健康自主</w:t>
      </w:r>
      <w:r w:rsidR="003A0C18">
        <w:rPr>
          <w:rFonts w:eastAsia="標楷體" w:hint="eastAsia"/>
          <w:b/>
          <w:sz w:val="28"/>
        </w:rPr>
        <w:t xml:space="preserve"> </w:t>
      </w:r>
    </w:p>
    <w:p w:rsidR="003A0C18" w:rsidRDefault="003A0C18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 </w:t>
      </w:r>
      <w:r w:rsidRPr="006648DD">
        <w:rPr>
          <w:rFonts w:eastAsia="標楷體" w:hint="eastAsia"/>
          <w:b/>
          <w:sz w:val="28"/>
        </w:rPr>
        <w:t>管理，如有發燒、咳嗽等不適症狀應立即主動就醫且勿參加比賽。各</w:t>
      </w:r>
    </w:p>
    <w:p w:rsidR="003A0C18" w:rsidRDefault="003A0C18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 </w:t>
      </w:r>
      <w:r w:rsidRPr="006648DD">
        <w:rPr>
          <w:rFonts w:eastAsia="標楷體" w:hint="eastAsia"/>
          <w:b/>
          <w:sz w:val="28"/>
        </w:rPr>
        <w:t>隊在參賽前請自行量測體溫並</w:t>
      </w:r>
      <w:r>
        <w:rPr>
          <w:rFonts w:eastAsia="標楷體" w:hint="eastAsia"/>
          <w:b/>
          <w:sz w:val="28"/>
        </w:rPr>
        <w:t>務必</w:t>
      </w:r>
      <w:r w:rsidRPr="006648DD">
        <w:rPr>
          <w:rFonts w:eastAsia="標楷體" w:hint="eastAsia"/>
          <w:b/>
          <w:sz w:val="28"/>
        </w:rPr>
        <w:t>填妥自主健康管理表</w:t>
      </w:r>
      <w:r w:rsidRPr="006648DD">
        <w:rPr>
          <w:rFonts w:eastAsia="標楷體" w:hint="eastAsia"/>
          <w:b/>
          <w:sz w:val="28"/>
        </w:rPr>
        <w:t>(</w:t>
      </w:r>
      <w:r w:rsidRPr="006648DD">
        <w:rPr>
          <w:rFonts w:eastAsia="標楷體" w:hint="eastAsia"/>
          <w:b/>
          <w:sz w:val="28"/>
        </w:rPr>
        <w:t>附件三</w:t>
      </w:r>
      <w:r w:rsidRPr="006648DD">
        <w:rPr>
          <w:rFonts w:eastAsia="標楷體" w:hint="eastAsia"/>
          <w:b/>
          <w:sz w:val="28"/>
        </w:rPr>
        <w:t>)</w:t>
      </w:r>
      <w:r w:rsidRPr="006648DD">
        <w:rPr>
          <w:rFonts w:eastAsia="標楷體" w:hint="eastAsia"/>
          <w:b/>
          <w:sz w:val="28"/>
        </w:rPr>
        <w:t>繳交</w:t>
      </w:r>
    </w:p>
    <w:p w:rsidR="00C667E9" w:rsidRPr="00C667E9" w:rsidRDefault="003A0C18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 </w:t>
      </w:r>
      <w:r w:rsidRPr="006648DD">
        <w:rPr>
          <w:rFonts w:eastAsia="標楷體" w:hint="eastAsia"/>
          <w:b/>
          <w:sz w:val="28"/>
        </w:rPr>
        <w:t>至大會備查。</w:t>
      </w:r>
    </w:p>
    <w:p w:rsidR="00C667E9" w:rsidRDefault="00C667E9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 w:rsidRPr="00C667E9">
        <w:rPr>
          <w:rFonts w:eastAsia="標楷體" w:hint="eastAsia"/>
          <w:b/>
          <w:sz w:val="28"/>
        </w:rPr>
        <w:t xml:space="preserve">     (</w:t>
      </w:r>
      <w:r w:rsidRPr="00C667E9">
        <w:rPr>
          <w:rFonts w:eastAsia="標楷體" w:hint="eastAsia"/>
          <w:b/>
          <w:sz w:val="28"/>
        </w:rPr>
        <w:t>三</w:t>
      </w:r>
      <w:r w:rsidRPr="00C667E9">
        <w:rPr>
          <w:rFonts w:eastAsia="標楷體" w:hint="eastAsia"/>
          <w:b/>
          <w:sz w:val="28"/>
        </w:rPr>
        <w:t>)</w:t>
      </w:r>
      <w:r w:rsidR="003A0C18" w:rsidRPr="00C667E9">
        <w:rPr>
          <w:rFonts w:eastAsia="標楷體" w:hint="eastAsia"/>
          <w:b/>
          <w:sz w:val="28"/>
        </w:rPr>
        <w:t>所有進入本次比賽場地及周邊之隊職人員務必全程配戴口罩。</w:t>
      </w:r>
    </w:p>
    <w:p w:rsidR="003A0C18" w:rsidRDefault="00C667E9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(</w:t>
      </w:r>
      <w:r>
        <w:rPr>
          <w:rFonts w:eastAsia="標楷體" w:hint="eastAsia"/>
          <w:b/>
          <w:sz w:val="28"/>
        </w:rPr>
        <w:t>四</w:t>
      </w:r>
      <w:r>
        <w:rPr>
          <w:rFonts w:eastAsia="標楷體" w:hint="eastAsia"/>
          <w:b/>
          <w:sz w:val="28"/>
        </w:rPr>
        <w:t>)</w:t>
      </w:r>
      <w:r w:rsidR="003A0C18" w:rsidRPr="00C667E9">
        <w:rPr>
          <w:rFonts w:eastAsia="標楷體" w:hint="eastAsia"/>
          <w:b/>
          <w:sz w:val="28"/>
        </w:rPr>
        <w:t>參賽球員進入比賽中可不戴口罩，惟如替換進入休息區須立刻配戴口</w:t>
      </w:r>
    </w:p>
    <w:p w:rsidR="003A0C18" w:rsidRDefault="003A0C18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 </w:t>
      </w:r>
      <w:r w:rsidRPr="00C667E9">
        <w:rPr>
          <w:rFonts w:eastAsia="標楷體" w:hint="eastAsia"/>
          <w:b/>
          <w:sz w:val="28"/>
        </w:rPr>
        <w:t>罩，請所有人員配合。</w:t>
      </w:r>
    </w:p>
    <w:p w:rsidR="003A0C18" w:rsidRDefault="003A0C18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(</w:t>
      </w:r>
      <w:r>
        <w:rPr>
          <w:rFonts w:eastAsia="標楷體" w:hint="eastAsia"/>
          <w:b/>
          <w:sz w:val="28"/>
        </w:rPr>
        <w:t>五</w:t>
      </w:r>
      <w:r>
        <w:rPr>
          <w:rFonts w:eastAsia="標楷體" w:hint="eastAsia"/>
          <w:b/>
          <w:sz w:val="28"/>
        </w:rPr>
        <w:t>)</w:t>
      </w:r>
      <w:r w:rsidR="001F4338">
        <w:rPr>
          <w:rFonts w:eastAsia="標楷體" w:hint="eastAsia"/>
          <w:b/>
          <w:sz w:val="28"/>
        </w:rPr>
        <w:t>因應疫情警戒，吳鳳科技大學不開放旭光活動中心及各教學大樓作為</w:t>
      </w:r>
    </w:p>
    <w:p w:rsidR="00C667E9" w:rsidRPr="00C667E9" w:rsidRDefault="003A0C18" w:rsidP="00513382">
      <w:pPr>
        <w:snapToGrid w:val="0"/>
        <w:spacing w:line="500" w:lineRule="exact"/>
        <w:ind w:left="960" w:hanging="96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 </w:t>
      </w:r>
      <w:r w:rsidR="001F4338">
        <w:rPr>
          <w:rFonts w:eastAsia="標楷體" w:hint="eastAsia"/>
          <w:b/>
          <w:sz w:val="28"/>
        </w:rPr>
        <w:t>休息區，請各球隊不要進入室內教學區休息以避免校方困擾。</w:t>
      </w:r>
    </w:p>
    <w:p w:rsidR="00513382" w:rsidRPr="00BD14BF" w:rsidRDefault="006648DD" w:rsidP="00513382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十九、</w:t>
      </w:r>
      <w:r w:rsidR="00513382" w:rsidRPr="00BD14BF">
        <w:rPr>
          <w:rFonts w:eastAsia="標楷體" w:hint="eastAsia"/>
          <w:sz w:val="28"/>
        </w:rPr>
        <w:t>本競賽規程如有未盡事宜時，得適時由嘉義縣體育會足球委員會修正公布。</w:t>
      </w:r>
    </w:p>
    <w:p w:rsidR="00513382" w:rsidRPr="00BD14BF" w:rsidRDefault="00513382" w:rsidP="005133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513382" w:rsidRPr="00BD14BF" w:rsidRDefault="00513382" w:rsidP="005133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513382" w:rsidRPr="00BD14BF" w:rsidRDefault="00513382" w:rsidP="005133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513382" w:rsidRPr="00BD14BF" w:rsidRDefault="00513382" w:rsidP="005133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513382" w:rsidRPr="00BD14BF" w:rsidRDefault="00513382" w:rsidP="005133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  <w:sectPr w:rsidR="00513382" w:rsidRPr="00BD14BF" w:rsidSect="00397BF5">
          <w:footerReference w:type="even" r:id="rId9"/>
          <w:pgSz w:w="11906" w:h="16838"/>
          <w:pgMar w:top="1134" w:right="1134" w:bottom="1134" w:left="1134" w:header="851" w:footer="992" w:gutter="0"/>
          <w:pgNumType w:start="1"/>
          <w:cols w:space="425"/>
          <w:titlePg/>
          <w:docGrid w:type="linesAndChars" w:linePitch="360"/>
        </w:sectPr>
      </w:pPr>
      <w:bookmarkStart w:id="0" w:name="_GoBack"/>
      <w:bookmarkEnd w:id="0"/>
      <w:r w:rsidRPr="00BD14BF">
        <w:rPr>
          <w:rFonts w:eastAsia="標楷體" w:hint="eastAsia"/>
        </w:rPr>
        <w:lastRenderedPageBreak/>
        <w:t>附件一</w:t>
      </w:r>
      <w:r w:rsidRPr="00BD14BF">
        <w:rPr>
          <w:rFonts w:eastAsia="標楷體" w:hint="eastAsia"/>
        </w:rPr>
        <w:t>-1</w:t>
      </w:r>
    </w:p>
    <w:p w:rsidR="00513382" w:rsidRPr="00BD14BF" w:rsidRDefault="00513382" w:rsidP="00513382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lastRenderedPageBreak/>
        <w:t>嘉義縣第</w:t>
      </w:r>
      <w:r w:rsidRPr="00BD14BF">
        <w:rPr>
          <w:rFonts w:eastAsia="標楷體" w:hint="eastAsia"/>
        </w:rPr>
        <w:t>1</w:t>
      </w:r>
      <w:r w:rsidR="00CF6E4F"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513382" w:rsidRPr="00BD14BF" w:rsidRDefault="00513382" w:rsidP="00513382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513382" w:rsidRPr="00BD14BF" w:rsidRDefault="00513382" w:rsidP="00513382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lastRenderedPageBreak/>
        <w:t>嘉義縣第</w:t>
      </w:r>
      <w:r w:rsidRPr="00BD14BF">
        <w:rPr>
          <w:rFonts w:eastAsia="標楷體" w:hint="eastAsia"/>
        </w:rPr>
        <w:t>1</w:t>
      </w:r>
      <w:r w:rsidR="00CF6E4F"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513382" w:rsidRPr="00BD14BF" w:rsidRDefault="00513382" w:rsidP="00513382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513382" w:rsidRPr="00BD14BF" w:rsidRDefault="00513382" w:rsidP="00513382">
      <w:pPr>
        <w:snapToGrid w:val="0"/>
        <w:rPr>
          <w:rFonts w:eastAsia="標楷體"/>
        </w:rPr>
        <w:sectPr w:rsidR="00513382" w:rsidRPr="00BD14BF" w:rsidSect="00397BF5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513382" w:rsidRPr="00BD14BF" w:rsidRDefault="00513382" w:rsidP="00513382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lastRenderedPageBreak/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13382" w:rsidRPr="00BD14BF" w:rsidRDefault="00513382" w:rsidP="00513382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513382" w:rsidRPr="00BD14BF" w:rsidRDefault="00513382" w:rsidP="00513382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513382" w:rsidRPr="00BD14BF" w:rsidRDefault="00513382" w:rsidP="00513382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513382" w:rsidRPr="00BD14BF" w:rsidRDefault="00513382" w:rsidP="00513382">
      <w:pPr>
        <w:snapToGrid w:val="0"/>
        <w:rPr>
          <w:rFonts w:eastAsia="標楷體"/>
        </w:rPr>
      </w:pPr>
    </w:p>
    <w:p w:rsidR="00513382" w:rsidRPr="00BD14BF" w:rsidRDefault="00513382" w:rsidP="00513382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t>嘉義縣</w:t>
      </w:r>
      <w:r w:rsidRPr="00BD14BF">
        <w:rPr>
          <w:rFonts w:eastAsia="標楷體" w:hint="eastAsia"/>
        </w:rPr>
        <w:t>1</w:t>
      </w:r>
      <w:r w:rsidR="00CF6E4F"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513382" w:rsidRPr="00BD14BF" w:rsidRDefault="00513382" w:rsidP="00513382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513382" w:rsidRPr="00BD14BF" w:rsidRDefault="00513382" w:rsidP="00513382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13382" w:rsidRPr="00BD14BF" w:rsidRDefault="00513382" w:rsidP="00513382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513382" w:rsidRPr="00BD14BF" w:rsidRDefault="00513382" w:rsidP="00513382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513382" w:rsidRPr="00BD14BF" w:rsidRDefault="00513382" w:rsidP="00513382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513382" w:rsidRPr="00BD14BF" w:rsidRDefault="00513382" w:rsidP="00513382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lastRenderedPageBreak/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13382" w:rsidRPr="00BD14BF" w:rsidRDefault="00513382" w:rsidP="00513382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513382" w:rsidRPr="00BD14BF" w:rsidRDefault="00513382" w:rsidP="00513382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513382" w:rsidRPr="00BD14BF" w:rsidRDefault="00513382" w:rsidP="00513382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513382" w:rsidRPr="00BD14BF" w:rsidRDefault="00513382" w:rsidP="00513382">
      <w:pPr>
        <w:snapToGrid w:val="0"/>
        <w:rPr>
          <w:rFonts w:ascii="標楷體" w:eastAsia="標楷體" w:hAnsi="標楷體"/>
          <w:sz w:val="20"/>
        </w:rPr>
      </w:pPr>
    </w:p>
    <w:p w:rsidR="00513382" w:rsidRPr="00BD14BF" w:rsidRDefault="00513382" w:rsidP="00513382">
      <w:pPr>
        <w:snapToGrid w:val="0"/>
        <w:jc w:val="center"/>
        <w:rPr>
          <w:rFonts w:eastAsia="標楷體"/>
        </w:rPr>
      </w:pPr>
      <w:r w:rsidRPr="00BD14BF">
        <w:rPr>
          <w:rFonts w:eastAsia="標楷體" w:hint="eastAsia"/>
        </w:rPr>
        <w:t>嘉義縣</w:t>
      </w:r>
      <w:r>
        <w:rPr>
          <w:rFonts w:eastAsia="標楷體" w:hint="eastAsia"/>
        </w:rPr>
        <w:t>1</w:t>
      </w:r>
      <w:r w:rsidR="00CF6E4F"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屆打貓盃足球錦標賽</w:t>
      </w:r>
    </w:p>
    <w:p w:rsidR="00513382" w:rsidRPr="00BD14BF" w:rsidRDefault="00513382" w:rsidP="00513382">
      <w:pPr>
        <w:snapToGrid w:val="0"/>
        <w:jc w:val="center"/>
        <w:rPr>
          <w:rFonts w:eastAsia="標楷體"/>
          <w:sz w:val="28"/>
          <w:szCs w:val="28"/>
        </w:rPr>
      </w:pPr>
      <w:r w:rsidRPr="00BD14BF">
        <w:rPr>
          <w:rFonts w:eastAsia="標楷體" w:hint="eastAsia"/>
        </w:rPr>
        <w:t>出場比賽名單</w:t>
      </w:r>
    </w:p>
    <w:p w:rsidR="00513382" w:rsidRPr="00BD14BF" w:rsidRDefault="00513382" w:rsidP="00513382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隊名：</w:t>
      </w:r>
      <w:r w:rsidRPr="00BD14BF">
        <w:rPr>
          <w:rFonts w:eastAsia="標楷體" w:hint="eastAsia"/>
        </w:rPr>
        <w:t xml:space="preserve">               </w:t>
      </w:r>
      <w:r w:rsidRPr="00BD14BF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D14BF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出賽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BD14BF">
              <w:rPr>
                <w:rFonts w:eastAsia="標楷體" w:hint="eastAsia"/>
                <w:sz w:val="18"/>
                <w:szCs w:val="18"/>
              </w:rPr>
              <w:t>替補</w:t>
            </w:r>
            <w:r w:rsidRPr="00BD14BF">
              <w:rPr>
                <w:rFonts w:eastAsia="標楷體" w:hint="eastAsia"/>
                <w:sz w:val="18"/>
                <w:szCs w:val="18"/>
              </w:rPr>
              <w:t>(</w:t>
            </w:r>
            <w:r w:rsidRPr="00BD14BF">
              <w:rPr>
                <w:rFonts w:eastAsia="標楷體" w:hint="eastAsia"/>
                <w:sz w:val="18"/>
                <w:szCs w:val="18"/>
              </w:rPr>
              <w:t>打</w:t>
            </w:r>
            <w:r w:rsidRPr="00BD14BF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BD14BF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13382" w:rsidRPr="00BD14BF" w:rsidTr="00397BF5">
        <w:tc>
          <w:tcPr>
            <w:tcW w:w="1068" w:type="dxa"/>
          </w:tcPr>
          <w:p w:rsidR="00513382" w:rsidRPr="00BD14BF" w:rsidRDefault="00513382" w:rsidP="00397BF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13382" w:rsidRPr="00BD14BF" w:rsidRDefault="00513382" w:rsidP="00513382">
      <w:pPr>
        <w:snapToGrid w:val="0"/>
        <w:rPr>
          <w:rFonts w:eastAsia="標楷體"/>
        </w:rPr>
      </w:pPr>
      <w:r w:rsidRPr="00BD14BF">
        <w:rPr>
          <w:rFonts w:eastAsia="標楷體" w:hint="eastAsia"/>
        </w:rPr>
        <w:t>教練簽名：</w:t>
      </w:r>
    </w:p>
    <w:p w:rsidR="00513382" w:rsidRPr="00BD14BF" w:rsidRDefault="00513382" w:rsidP="00513382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BD14BF">
        <w:rPr>
          <w:rFonts w:eastAsia="標楷體" w:hint="eastAsia"/>
          <w:sz w:val="20"/>
        </w:rPr>
        <w:t>請各隊先登打球員姓名備用。</w:t>
      </w:r>
    </w:p>
    <w:p w:rsidR="00513382" w:rsidRPr="00BD14BF" w:rsidRDefault="00513382" w:rsidP="00513382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BD14BF">
        <w:rPr>
          <w:rFonts w:eastAsia="標楷體" w:hint="eastAsia"/>
          <w:sz w:val="20"/>
        </w:rPr>
        <w:t>請於比賽前</w:t>
      </w:r>
      <w:r w:rsidRPr="00BD14BF">
        <w:rPr>
          <w:rFonts w:ascii="標楷體" w:eastAsia="標楷體" w:hAnsi="標楷體" w:hint="eastAsia"/>
          <w:sz w:val="20"/>
        </w:rPr>
        <w:t>十分鐘送交大會。</w:t>
      </w:r>
    </w:p>
    <w:p w:rsidR="00513382" w:rsidRPr="00BD14BF" w:rsidRDefault="00513382" w:rsidP="00513382">
      <w:pPr>
        <w:snapToGrid w:val="0"/>
        <w:jc w:val="both"/>
        <w:rPr>
          <w:rFonts w:eastAsia="標楷體"/>
        </w:rPr>
        <w:sectPr w:rsidR="00513382" w:rsidRPr="00BD14BF" w:rsidSect="00397BF5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513382" w:rsidRPr="00BD14BF" w:rsidRDefault="00513382" w:rsidP="00513382">
      <w:pPr>
        <w:snapToGrid w:val="0"/>
        <w:spacing w:line="500" w:lineRule="exact"/>
        <w:rPr>
          <w:rFonts w:eastAsia="標楷體"/>
        </w:rPr>
      </w:pPr>
      <w:r w:rsidRPr="00BD14BF">
        <w:rPr>
          <w:rFonts w:eastAsia="標楷體" w:hint="eastAsia"/>
        </w:rPr>
        <w:lastRenderedPageBreak/>
        <w:t>附件二</w:t>
      </w:r>
      <w:r w:rsidRPr="00BD14BF">
        <w:rPr>
          <w:rFonts w:eastAsia="標楷體" w:hint="eastAsia"/>
        </w:rPr>
        <w:t>-2</w:t>
      </w:r>
    </w:p>
    <w:p w:rsidR="00513382" w:rsidRPr="00BD14BF" w:rsidRDefault="00513382" w:rsidP="00513382">
      <w:pPr>
        <w:snapToGrid w:val="0"/>
        <w:spacing w:line="500" w:lineRule="exact"/>
        <w:jc w:val="center"/>
        <w:rPr>
          <w:rFonts w:ascii="標楷體" w:eastAsia="標楷體"/>
          <w:sz w:val="36"/>
        </w:rPr>
      </w:pPr>
      <w:r w:rsidRPr="00BD14BF">
        <w:rPr>
          <w:rFonts w:ascii="標楷體" w:eastAsia="標楷體" w:hint="eastAsia"/>
          <w:sz w:val="36"/>
        </w:rPr>
        <w:t>嘉義縣　　鄉</w:t>
      </w:r>
      <w:r w:rsidR="006648DD">
        <w:rPr>
          <w:rFonts w:ascii="標楷體" w:eastAsia="標楷體" w:hint="eastAsia"/>
          <w:sz w:val="36"/>
        </w:rPr>
        <w:t>(鎮市)</w:t>
      </w:r>
      <w:r w:rsidRPr="00BD14BF">
        <w:rPr>
          <w:rFonts w:ascii="標楷體" w:eastAsia="標楷體" w:hint="eastAsia"/>
          <w:sz w:val="36"/>
        </w:rPr>
        <w:t xml:space="preserve">　</w:t>
      </w:r>
      <w:r w:rsidR="006648DD">
        <w:rPr>
          <w:rFonts w:ascii="標楷體" w:eastAsia="標楷體" w:hint="eastAsia"/>
          <w:sz w:val="36"/>
        </w:rPr>
        <w:t xml:space="preserve"> </w:t>
      </w:r>
      <w:r w:rsidRPr="00BD14BF">
        <w:rPr>
          <w:rFonts w:ascii="標楷體" w:eastAsia="標楷體" w:hint="eastAsia"/>
          <w:sz w:val="36"/>
        </w:rPr>
        <w:t xml:space="preserve">　國民小學在學證明</w:t>
      </w:r>
    </w:p>
    <w:p w:rsidR="00513382" w:rsidRPr="00BD14BF" w:rsidRDefault="00513382" w:rsidP="00513382">
      <w:pPr>
        <w:snapToGrid w:val="0"/>
        <w:spacing w:line="500" w:lineRule="exact"/>
        <w:rPr>
          <w:rFonts w:ascii="標楷體" w:eastAsia="標楷體"/>
          <w:sz w:val="36"/>
        </w:rPr>
      </w:pPr>
      <w:r w:rsidRPr="00BD14BF">
        <w:rPr>
          <w:rFonts w:ascii="標楷體" w:eastAsia="標楷體" w:hint="eastAsia"/>
        </w:rPr>
        <w:t>中華民國　　年　　月　　日                  嘉　　　　字第　　　　號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340"/>
        <w:gridCol w:w="2340"/>
        <w:gridCol w:w="2340"/>
        <w:gridCol w:w="2340"/>
      </w:tblGrid>
      <w:tr w:rsidR="00513382" w:rsidRPr="00BD14BF" w:rsidTr="00397BF5"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１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２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３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４</w:t>
            </w:r>
          </w:p>
        </w:tc>
      </w:tr>
      <w:tr w:rsidR="00513382" w:rsidRPr="00BD14BF" w:rsidTr="00397BF5">
        <w:trPr>
          <w:trHeight w:val="1498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13382" w:rsidRPr="00BD14BF" w:rsidTr="00397BF5">
        <w:trPr>
          <w:trHeight w:val="339"/>
        </w:trPr>
        <w:tc>
          <w:tcPr>
            <w:tcW w:w="628" w:type="dxa"/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13382" w:rsidRPr="00BD14BF" w:rsidTr="00397BF5">
        <w:trPr>
          <w:trHeight w:val="350"/>
        </w:trPr>
        <w:tc>
          <w:tcPr>
            <w:tcW w:w="628" w:type="dxa"/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</w:tr>
      <w:tr w:rsidR="00513382" w:rsidRPr="00BD14BF" w:rsidTr="00397BF5">
        <w:trPr>
          <w:trHeight w:val="535"/>
        </w:trPr>
        <w:tc>
          <w:tcPr>
            <w:tcW w:w="628" w:type="dxa"/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</w:tr>
      <w:tr w:rsidR="00513382" w:rsidRPr="00BD14BF" w:rsidTr="00397BF5">
        <w:trPr>
          <w:trHeight w:val="437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13382" w:rsidRPr="00BD14BF" w:rsidTr="00397BF5">
        <w:trPr>
          <w:trHeight w:val="34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５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６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７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jc w:val="distribute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８</w:t>
            </w:r>
          </w:p>
        </w:tc>
      </w:tr>
      <w:tr w:rsidR="00513382" w:rsidRPr="00BD14BF" w:rsidTr="00397BF5">
        <w:trPr>
          <w:trHeight w:val="1537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13382" w:rsidRPr="00BD14BF" w:rsidTr="00397BF5">
        <w:trPr>
          <w:trHeight w:val="340"/>
        </w:trPr>
        <w:tc>
          <w:tcPr>
            <w:tcW w:w="628" w:type="dxa"/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13382" w:rsidRPr="00BD14BF" w:rsidTr="00397BF5">
        <w:trPr>
          <w:trHeight w:val="340"/>
        </w:trPr>
        <w:tc>
          <w:tcPr>
            <w:tcW w:w="628" w:type="dxa"/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</w:tr>
      <w:tr w:rsidR="00513382" w:rsidRPr="00BD14BF" w:rsidTr="00397BF5">
        <w:trPr>
          <w:trHeight w:val="340"/>
        </w:trPr>
        <w:tc>
          <w:tcPr>
            <w:tcW w:w="628" w:type="dxa"/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</w:tr>
      <w:tr w:rsidR="00513382" w:rsidRPr="00BD14BF" w:rsidTr="00397BF5">
        <w:trPr>
          <w:trHeight w:val="451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13382" w:rsidRPr="00BD14BF" w:rsidTr="00397BF5">
        <w:trPr>
          <w:trHeight w:val="381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９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10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11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12</w:t>
            </w:r>
          </w:p>
        </w:tc>
      </w:tr>
      <w:tr w:rsidR="00513382" w:rsidRPr="00BD14BF" w:rsidTr="00397BF5">
        <w:trPr>
          <w:trHeight w:val="737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513382" w:rsidRPr="00BD14BF" w:rsidTr="00397BF5">
        <w:trPr>
          <w:trHeight w:val="3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513382" w:rsidRPr="00BD14BF" w:rsidTr="00397BF5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　月　日</w:t>
            </w:r>
          </w:p>
        </w:tc>
      </w:tr>
      <w:tr w:rsidR="00513382" w:rsidRPr="00BD14BF" w:rsidTr="00397BF5">
        <w:trPr>
          <w:trHeight w:val="7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年級</w:t>
            </w:r>
          </w:p>
        </w:tc>
      </w:tr>
      <w:tr w:rsidR="00513382" w:rsidRPr="00BD14BF" w:rsidTr="00397BF5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D14B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82" w:rsidRPr="00BD14BF" w:rsidRDefault="00513382" w:rsidP="00397BF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</w:tbl>
    <w:p w:rsidR="00513382" w:rsidRPr="00BD14BF" w:rsidRDefault="00513382" w:rsidP="00513382">
      <w:pPr>
        <w:snapToGrid w:val="0"/>
        <w:spacing w:line="240" w:lineRule="atLeast"/>
        <w:rPr>
          <w:rFonts w:eastAsia="標楷體"/>
        </w:rPr>
      </w:pPr>
      <w:r w:rsidRPr="00BD14BF">
        <w:rPr>
          <w:rFonts w:eastAsia="標楷體" w:hint="eastAsia"/>
        </w:rPr>
        <w:t>用途：參加嘉義縣第</w:t>
      </w:r>
      <w:r w:rsidRPr="00BD14BF">
        <w:rPr>
          <w:rFonts w:eastAsia="標楷體"/>
        </w:rPr>
        <w:t>1</w:t>
      </w:r>
      <w:r w:rsidR="006648DD">
        <w:rPr>
          <w:rFonts w:eastAsia="標楷體" w:hint="eastAsia"/>
        </w:rPr>
        <w:t>7</w:t>
      </w:r>
      <w:r w:rsidRPr="00BD14BF">
        <w:rPr>
          <w:rFonts w:eastAsia="標楷體" w:hint="eastAsia"/>
        </w:rPr>
        <w:t>屆打貓盃五人制足球錦標賽</w:t>
      </w:r>
    </w:p>
    <w:p w:rsidR="00513382" w:rsidRPr="00BD14BF" w:rsidRDefault="00513382" w:rsidP="00513382">
      <w:pPr>
        <w:snapToGrid w:val="0"/>
        <w:spacing w:line="240" w:lineRule="atLeast"/>
        <w:rPr>
          <w:rFonts w:eastAsia="標楷體"/>
          <w:sz w:val="36"/>
        </w:rPr>
      </w:pPr>
      <w:r w:rsidRPr="00BD14BF">
        <w:rPr>
          <w:rFonts w:eastAsia="標楷體" w:hint="eastAsia"/>
        </w:rPr>
        <w:t>本證明書請加蓋關防</w:t>
      </w:r>
    </w:p>
    <w:p w:rsidR="00513382" w:rsidRPr="00BD14BF" w:rsidRDefault="00513382" w:rsidP="00513382">
      <w:pPr>
        <w:snapToGrid w:val="0"/>
        <w:spacing w:line="500" w:lineRule="exact"/>
        <w:rPr>
          <w:rFonts w:eastAsia="標楷體"/>
        </w:rPr>
      </w:pPr>
      <w:r w:rsidRPr="00BD14BF">
        <w:rPr>
          <w:rFonts w:eastAsia="標楷體"/>
          <w:sz w:val="36"/>
        </w:rPr>
        <w:br w:type="page"/>
      </w:r>
      <w:r w:rsidRPr="00BD14BF">
        <w:rPr>
          <w:rFonts w:eastAsia="標楷體" w:hint="eastAsia"/>
        </w:rPr>
        <w:lastRenderedPageBreak/>
        <w:t>附件二</w:t>
      </w:r>
      <w:r w:rsidRPr="00BD14BF">
        <w:rPr>
          <w:rFonts w:eastAsia="標楷體" w:hint="eastAsia"/>
        </w:rPr>
        <w:t>-3</w:t>
      </w:r>
    </w:p>
    <w:p w:rsidR="00513382" w:rsidRPr="00BD14BF" w:rsidRDefault="00513382" w:rsidP="00513382">
      <w:pPr>
        <w:snapToGrid w:val="0"/>
        <w:spacing w:line="500" w:lineRule="exact"/>
        <w:jc w:val="center"/>
        <w:rPr>
          <w:rFonts w:eastAsia="標楷體"/>
          <w:sz w:val="36"/>
        </w:rPr>
      </w:pPr>
      <w:r w:rsidRPr="00BD14BF">
        <w:rPr>
          <w:rFonts w:eastAsia="標楷體" w:hint="eastAsia"/>
          <w:sz w:val="36"/>
          <w:szCs w:val="36"/>
        </w:rPr>
        <w:t>嘉義縣</w:t>
      </w:r>
      <w:r w:rsidRPr="00BD14BF">
        <w:rPr>
          <w:rFonts w:eastAsia="標楷體" w:hint="eastAsia"/>
          <w:sz w:val="36"/>
          <w:szCs w:val="36"/>
        </w:rPr>
        <w:t>1</w:t>
      </w:r>
      <w:r w:rsidR="00CF6E4F">
        <w:rPr>
          <w:rFonts w:eastAsia="標楷體" w:hint="eastAsia"/>
          <w:sz w:val="36"/>
          <w:szCs w:val="36"/>
        </w:rPr>
        <w:t>7</w:t>
      </w:r>
      <w:r w:rsidRPr="00BD14BF">
        <w:rPr>
          <w:rFonts w:eastAsia="標楷體" w:hint="eastAsia"/>
          <w:sz w:val="36"/>
          <w:szCs w:val="36"/>
        </w:rPr>
        <w:t>屆打貓盃五人制</w:t>
      </w:r>
      <w:r w:rsidRPr="00BD14BF">
        <w:rPr>
          <w:rFonts w:eastAsia="標楷體" w:hint="eastAsia"/>
          <w:sz w:val="36"/>
        </w:rPr>
        <w:t>足球錦標賽競賽事項申訴書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426"/>
        <w:gridCol w:w="645"/>
        <w:gridCol w:w="1560"/>
        <w:gridCol w:w="346"/>
        <w:gridCol w:w="3058"/>
      </w:tblGrid>
      <w:tr w:rsidR="00513382" w:rsidRPr="00BD14BF" w:rsidTr="00397BF5">
        <w:tc>
          <w:tcPr>
            <w:tcW w:w="1588" w:type="dxa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3382" w:rsidRPr="00BD14BF" w:rsidRDefault="00513382" w:rsidP="00397BF5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糾紛發生</w:t>
            </w:r>
          </w:p>
          <w:p w:rsidR="00513382" w:rsidRPr="00BD14BF" w:rsidRDefault="00513382" w:rsidP="00397BF5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513382" w:rsidRPr="00BD14BF" w:rsidRDefault="00513382" w:rsidP="00397BF5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13382" w:rsidRPr="00BD14BF" w:rsidTr="00397BF5">
        <w:trPr>
          <w:cantSplit/>
        </w:trPr>
        <w:tc>
          <w:tcPr>
            <w:tcW w:w="1588" w:type="dxa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13382" w:rsidRPr="00BD14BF" w:rsidTr="00397BF5">
        <w:trPr>
          <w:cantSplit/>
        </w:trPr>
        <w:tc>
          <w:tcPr>
            <w:tcW w:w="1588" w:type="dxa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13382" w:rsidRPr="00BD14BF" w:rsidTr="00397BF5">
        <w:tc>
          <w:tcPr>
            <w:tcW w:w="1588" w:type="dxa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409" w:type="dxa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BD14BF">
              <w:rPr>
                <w:rFonts w:eastAsia="標楷體"/>
                <w:sz w:val="28"/>
              </w:rPr>
              <w:t>(</w:t>
            </w:r>
            <w:r w:rsidRPr="00BD14BF">
              <w:rPr>
                <w:rFonts w:eastAsia="標楷體" w:hint="eastAsia"/>
                <w:sz w:val="28"/>
              </w:rPr>
              <w:t>簽章</w:t>
            </w:r>
            <w:r w:rsidRPr="00BD14BF">
              <w:rPr>
                <w:rFonts w:eastAsia="標楷體"/>
                <w:sz w:val="28"/>
              </w:rPr>
              <w:t>)</w:t>
            </w:r>
          </w:p>
        </w:tc>
        <w:tc>
          <w:tcPr>
            <w:tcW w:w="426" w:type="dxa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551" w:type="dxa"/>
            <w:gridSpan w:val="3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BD14BF">
              <w:rPr>
                <w:rFonts w:eastAsia="標楷體"/>
                <w:sz w:val="28"/>
              </w:rPr>
              <w:t>(</w:t>
            </w:r>
            <w:r w:rsidRPr="00BD14BF">
              <w:rPr>
                <w:rFonts w:eastAsia="標楷體" w:hint="eastAsia"/>
                <w:sz w:val="28"/>
              </w:rPr>
              <w:t>簽章</w:t>
            </w:r>
            <w:r w:rsidRPr="00BD14BF">
              <w:rPr>
                <w:rFonts w:eastAsia="標楷體"/>
                <w:sz w:val="28"/>
              </w:rPr>
              <w:t>)</w:t>
            </w:r>
          </w:p>
        </w:tc>
        <w:tc>
          <w:tcPr>
            <w:tcW w:w="3058" w:type="dxa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1</w:t>
            </w:r>
            <w:r w:rsidR="006648DD">
              <w:rPr>
                <w:rFonts w:eastAsia="標楷體" w:hint="eastAsia"/>
                <w:sz w:val="28"/>
              </w:rPr>
              <w:t>10</w:t>
            </w:r>
            <w:r w:rsidRPr="00BD14BF">
              <w:rPr>
                <w:rFonts w:eastAsia="標楷體" w:hint="eastAsia"/>
                <w:sz w:val="28"/>
              </w:rPr>
              <w:t>年</w:t>
            </w:r>
            <w:r w:rsidRPr="00BD14BF">
              <w:rPr>
                <w:rFonts w:eastAsia="標楷體" w:hint="eastAsia"/>
                <w:sz w:val="28"/>
              </w:rPr>
              <w:t xml:space="preserve"> </w:t>
            </w:r>
            <w:r w:rsidR="006648DD">
              <w:rPr>
                <w:rFonts w:eastAsia="標楷體" w:hint="eastAsia"/>
                <w:sz w:val="28"/>
              </w:rPr>
              <w:t>10</w:t>
            </w:r>
            <w:r w:rsidRPr="00BD14BF">
              <w:rPr>
                <w:rFonts w:eastAsia="標楷體" w:hint="eastAsia"/>
                <w:sz w:val="28"/>
              </w:rPr>
              <w:t>月</w:t>
            </w:r>
            <w:r w:rsidRPr="00BD14BF">
              <w:rPr>
                <w:rFonts w:eastAsia="標楷體" w:hint="eastAsia"/>
                <w:sz w:val="28"/>
              </w:rPr>
              <w:t xml:space="preserve">   </w:t>
            </w:r>
            <w:r w:rsidRPr="00BD14BF">
              <w:rPr>
                <w:rFonts w:eastAsia="標楷體" w:hint="eastAsia"/>
                <w:sz w:val="28"/>
              </w:rPr>
              <w:t>日</w:t>
            </w:r>
            <w:r w:rsidRPr="00BD14BF">
              <w:rPr>
                <w:rFonts w:eastAsia="標楷體" w:hint="eastAsia"/>
                <w:sz w:val="28"/>
              </w:rPr>
              <w:t xml:space="preserve">    </w:t>
            </w:r>
            <w:r w:rsidRPr="00BD14BF">
              <w:rPr>
                <w:rFonts w:eastAsia="標楷體" w:hint="eastAsia"/>
                <w:sz w:val="28"/>
              </w:rPr>
              <w:t>時</w:t>
            </w:r>
          </w:p>
        </w:tc>
      </w:tr>
      <w:tr w:rsidR="00513382" w:rsidRPr="00BD14BF" w:rsidTr="00397BF5">
        <w:trPr>
          <w:cantSplit/>
        </w:trPr>
        <w:tc>
          <w:tcPr>
            <w:tcW w:w="1588" w:type="dxa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513382" w:rsidRPr="00BD14BF" w:rsidRDefault="00513382" w:rsidP="00397BF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13382" w:rsidRPr="00BD14BF" w:rsidTr="00397BF5">
        <w:trPr>
          <w:cantSplit/>
        </w:trPr>
        <w:tc>
          <w:tcPr>
            <w:tcW w:w="1588" w:type="dxa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BD14BF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513382" w:rsidRPr="00BD14BF" w:rsidRDefault="00513382" w:rsidP="00397BF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513382" w:rsidRPr="00BD14BF" w:rsidRDefault="00513382" w:rsidP="00397BF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513382" w:rsidRPr="00BD14BF" w:rsidRDefault="00513382" w:rsidP="00397BF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513382" w:rsidRPr="00BD14BF" w:rsidRDefault="00513382" w:rsidP="00513382">
      <w:pPr>
        <w:snapToGrid w:val="0"/>
        <w:spacing w:line="420" w:lineRule="exact"/>
        <w:jc w:val="both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※本申訴書未經領隊及教練簽署無效。</w:t>
      </w:r>
    </w:p>
    <w:p w:rsidR="00513382" w:rsidRPr="00BD14BF" w:rsidRDefault="00513382" w:rsidP="00513382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513382" w:rsidRPr="00BD14BF" w:rsidRDefault="00513382" w:rsidP="00513382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審判委員召集人：</w:t>
      </w:r>
      <w:r w:rsidRPr="00BD14BF">
        <w:rPr>
          <w:rFonts w:eastAsia="標楷體" w:hint="eastAsia"/>
          <w:sz w:val="28"/>
        </w:rPr>
        <w:t xml:space="preserve">                            </w:t>
      </w:r>
      <w:r w:rsidRPr="00BD14BF">
        <w:rPr>
          <w:rFonts w:eastAsia="標楷體"/>
          <w:sz w:val="28"/>
        </w:rPr>
        <w:t>(</w:t>
      </w:r>
      <w:r w:rsidRPr="00BD14BF">
        <w:rPr>
          <w:rFonts w:eastAsia="標楷體" w:hint="eastAsia"/>
          <w:sz w:val="28"/>
        </w:rPr>
        <w:t>簽章</w:t>
      </w:r>
      <w:r w:rsidRPr="00BD14BF">
        <w:rPr>
          <w:rFonts w:eastAsia="標楷體"/>
          <w:sz w:val="28"/>
        </w:rPr>
        <w:t>)</w:t>
      </w:r>
    </w:p>
    <w:p w:rsidR="00513382" w:rsidRPr="00BD14BF" w:rsidRDefault="00513382" w:rsidP="00513382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513382" w:rsidRPr="00BD14BF" w:rsidRDefault="00513382" w:rsidP="00513382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BD14BF">
        <w:rPr>
          <w:rFonts w:eastAsia="標楷體" w:hint="eastAsia"/>
          <w:sz w:val="28"/>
        </w:rPr>
        <w:t>月</w:t>
      </w: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 w:hint="eastAsia"/>
          <w:sz w:val="28"/>
        </w:rPr>
        <w:t>日</w:t>
      </w:r>
      <w:r w:rsidRPr="00BD14BF">
        <w:rPr>
          <w:rFonts w:eastAsia="標楷體" w:hint="eastAsia"/>
          <w:sz w:val="28"/>
        </w:rPr>
        <w:t xml:space="preserve">    </w:t>
      </w:r>
      <w:r w:rsidRPr="00BD14BF">
        <w:rPr>
          <w:rFonts w:eastAsia="標楷體" w:hint="eastAsia"/>
          <w:sz w:val="28"/>
        </w:rPr>
        <w:t>時</w:t>
      </w:r>
    </w:p>
    <w:p w:rsidR="00513382" w:rsidRPr="00CD47B1" w:rsidRDefault="00513382" w:rsidP="00513382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13382" w:rsidRDefault="00513382" w:rsidP="00513382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13382" w:rsidRDefault="00513382" w:rsidP="00513382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13382" w:rsidRDefault="00513382" w:rsidP="00513382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83C22" w:rsidRPr="00BD14BF" w:rsidRDefault="00283C22" w:rsidP="00F620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335B6" w:rsidRDefault="006335B6" w:rsidP="0051338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F24F5" w:rsidRDefault="008F24F5" w:rsidP="0051338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F24F5" w:rsidRDefault="008F24F5" w:rsidP="0051338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F24F5" w:rsidRDefault="008F24F5" w:rsidP="0051338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F24F5" w:rsidRPr="00BD14BF" w:rsidRDefault="008F24F5" w:rsidP="008F24F5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D14B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三</w:t>
      </w:r>
    </w:p>
    <w:p w:rsidR="008F24F5" w:rsidRPr="006648DD" w:rsidRDefault="008F24F5" w:rsidP="008F24F5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4"/>
          <w:szCs w:val="34"/>
        </w:rPr>
      </w:pPr>
      <w:r w:rsidRPr="006648DD">
        <w:rPr>
          <w:rFonts w:ascii="標楷體" w:eastAsia="標楷體" w:hAnsi="標楷體" w:hint="eastAsia"/>
          <w:sz w:val="34"/>
          <w:szCs w:val="34"/>
        </w:rPr>
        <w:t>嘉義縣第17屆打貓盃足球錦標賽</w:t>
      </w:r>
      <w:r w:rsidR="006648DD" w:rsidRPr="006648DD">
        <w:rPr>
          <w:rFonts w:ascii="標楷體" w:eastAsia="標楷體" w:hAnsi="標楷體" w:hint="eastAsia"/>
          <w:sz w:val="34"/>
          <w:szCs w:val="34"/>
        </w:rPr>
        <w:t>參賽人員自主健康管理</w:t>
      </w:r>
      <w:r w:rsidRPr="006648DD">
        <w:rPr>
          <w:rFonts w:ascii="標楷體" w:eastAsia="標楷體" w:hAnsi="標楷體" w:hint="eastAsia"/>
          <w:sz w:val="34"/>
          <w:szCs w:val="34"/>
        </w:rPr>
        <w:t>表</w:t>
      </w:r>
    </w:p>
    <w:p w:rsidR="008F24F5" w:rsidRPr="00B731BF" w:rsidRDefault="008F24F5" w:rsidP="008F24F5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</w:t>
      </w:r>
      <w:r w:rsidR="0065386C" w:rsidRPr="00B731BF">
        <w:rPr>
          <w:rFonts w:ascii="標楷體" w:eastAsia="標楷體" w:hAnsi="標楷體"/>
          <w:sz w:val="32"/>
          <w:szCs w:val="32"/>
        </w:rPr>
        <w:t xml:space="preserve"> </w:t>
      </w:r>
    </w:p>
    <w:p w:rsidR="008F24F5" w:rsidRPr="00B731BF" w:rsidRDefault="008F24F5" w:rsidP="008F24F5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8F24F5" w:rsidRPr="00B731BF" w:rsidRDefault="008F24F5" w:rsidP="008F24F5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F24F5" w:rsidRPr="00B731BF" w:rsidTr="006648DD">
        <w:trPr>
          <w:cantSplit/>
          <w:trHeight w:val="647"/>
        </w:trPr>
        <w:tc>
          <w:tcPr>
            <w:tcW w:w="1418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8F24F5" w:rsidRPr="00B731BF" w:rsidRDefault="008F24F5" w:rsidP="000107C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8F24F5" w:rsidRPr="00513382" w:rsidRDefault="008F24F5" w:rsidP="00395C4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8F24F5" w:rsidRPr="00513382" w:rsidSect="00F620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E8" w:rsidRDefault="009331E8">
      <w:r>
        <w:separator/>
      </w:r>
    </w:p>
  </w:endnote>
  <w:endnote w:type="continuationSeparator" w:id="0">
    <w:p w:rsidR="009331E8" w:rsidRDefault="0093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C" w:rsidRDefault="000107CC" w:rsidP="00397B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7CC" w:rsidRDefault="000107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E8" w:rsidRDefault="009331E8">
      <w:r>
        <w:separator/>
      </w:r>
    </w:p>
  </w:footnote>
  <w:footnote w:type="continuationSeparator" w:id="0">
    <w:p w:rsidR="009331E8" w:rsidRDefault="0093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BE"/>
    <w:rsid w:val="000107CC"/>
    <w:rsid w:val="00055344"/>
    <w:rsid w:val="00171158"/>
    <w:rsid w:val="001802FC"/>
    <w:rsid w:val="0018621D"/>
    <w:rsid w:val="001F4338"/>
    <w:rsid w:val="002838CA"/>
    <w:rsid w:val="00283C22"/>
    <w:rsid w:val="002F7CE2"/>
    <w:rsid w:val="00387C70"/>
    <w:rsid w:val="00395C4B"/>
    <w:rsid w:val="00397BF5"/>
    <w:rsid w:val="003A0C18"/>
    <w:rsid w:val="003F147C"/>
    <w:rsid w:val="00475BB7"/>
    <w:rsid w:val="004D27CB"/>
    <w:rsid w:val="004D776E"/>
    <w:rsid w:val="00510FCC"/>
    <w:rsid w:val="00513382"/>
    <w:rsid w:val="005F209B"/>
    <w:rsid w:val="006335B6"/>
    <w:rsid w:val="0065386C"/>
    <w:rsid w:val="006648DD"/>
    <w:rsid w:val="006812C0"/>
    <w:rsid w:val="00686EB1"/>
    <w:rsid w:val="006C10CB"/>
    <w:rsid w:val="00733676"/>
    <w:rsid w:val="0073597F"/>
    <w:rsid w:val="00760DE5"/>
    <w:rsid w:val="00875D5F"/>
    <w:rsid w:val="008F24F5"/>
    <w:rsid w:val="009331E8"/>
    <w:rsid w:val="009621B2"/>
    <w:rsid w:val="00A2013A"/>
    <w:rsid w:val="00A34EF1"/>
    <w:rsid w:val="00B00C8A"/>
    <w:rsid w:val="00B437DA"/>
    <w:rsid w:val="00B97B77"/>
    <w:rsid w:val="00BE270A"/>
    <w:rsid w:val="00BE2D94"/>
    <w:rsid w:val="00C50221"/>
    <w:rsid w:val="00C57B14"/>
    <w:rsid w:val="00C667E9"/>
    <w:rsid w:val="00CC20D9"/>
    <w:rsid w:val="00CF6E4F"/>
    <w:rsid w:val="00D67650"/>
    <w:rsid w:val="00D864A8"/>
    <w:rsid w:val="00E557B4"/>
    <w:rsid w:val="00E566F3"/>
    <w:rsid w:val="00E66F80"/>
    <w:rsid w:val="00E77D0F"/>
    <w:rsid w:val="00EF289E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133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13382"/>
  </w:style>
  <w:style w:type="paragraph" w:styleId="a6">
    <w:name w:val="header"/>
    <w:basedOn w:val="a"/>
    <w:link w:val="a7"/>
    <w:uiPriority w:val="99"/>
    <w:unhideWhenUsed/>
    <w:rsid w:val="00E77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D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667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133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13382"/>
  </w:style>
  <w:style w:type="paragraph" w:styleId="a6">
    <w:name w:val="header"/>
    <w:basedOn w:val="a"/>
    <w:link w:val="a7"/>
    <w:uiPriority w:val="99"/>
    <w:unhideWhenUsed/>
    <w:rsid w:val="00E77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D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66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2021-09-29T12:23:00Z</dcterms:created>
  <dcterms:modified xsi:type="dcterms:W3CDTF">2021-09-29T12:24:00Z</dcterms:modified>
</cp:coreProperties>
</file>