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95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68"/>
        <w:gridCol w:w="3600"/>
        <w:gridCol w:w="1080"/>
        <w:gridCol w:w="3628"/>
      </w:tblGrid>
      <w:tr w:rsidR="00FD663C" w:rsidRPr="006F6CDB" w:rsidTr="00450DE1">
        <w:trPr>
          <w:cantSplit/>
          <w:trHeight w:val="710"/>
        </w:trPr>
        <w:tc>
          <w:tcPr>
            <w:tcW w:w="9802" w:type="dxa"/>
            <w:gridSpan w:val="5"/>
            <w:vAlign w:val="center"/>
          </w:tcPr>
          <w:p w:rsidR="00FD663C" w:rsidRPr="006F6CDB" w:rsidRDefault="00FD663C" w:rsidP="00FD663C">
            <w:pPr>
              <w:spacing w:line="360" w:lineRule="auto"/>
              <w:ind w:firstLineChars="100" w:firstLine="3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嘉義縣</w:t>
            </w:r>
            <w:r w:rsidRPr="006C2060">
              <w:rPr>
                <w:rFonts w:ascii="標楷體" w:eastAsia="標楷體" w:hAnsi="標楷體" w:cs="Times New Roman" w:hint="eastAsia"/>
                <w:color w:val="FF0000"/>
                <w:kern w:val="0"/>
                <w:sz w:val="32"/>
                <w:szCs w:val="32"/>
              </w:rPr>
              <w:t>朴子市大同國民小學校友會</w:t>
            </w:r>
            <w:r w:rsidRPr="006F6CDB">
              <w:rPr>
                <w:rFonts w:ascii="標楷體" w:eastAsia="標楷體" w:hAnsi="標楷體" w:cs="Times New Roman" w:hint="eastAsia"/>
                <w:sz w:val="32"/>
                <w:szCs w:val="32"/>
              </w:rPr>
              <w:t>籌備會開會通知書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FD663C" w:rsidRPr="006F6CDB" w:rsidRDefault="00FD663C" w:rsidP="00450DE1">
            <w:pPr>
              <w:spacing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民國106年9月1日嘉縣</w:t>
            </w:r>
            <w:r w:rsidR="0050113A" w:rsidRPr="006F6CDB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（○）字第10</w:t>
            </w:r>
            <w:r w:rsidR="0050113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001號</w:t>
            </w:r>
          </w:p>
        </w:tc>
      </w:tr>
      <w:tr w:rsidR="00FD663C" w:rsidRPr="006F6CDB" w:rsidTr="00450DE1">
        <w:trPr>
          <w:cantSplit/>
          <w:trHeight w:val="698"/>
        </w:trPr>
        <w:tc>
          <w:tcPr>
            <w:tcW w:w="1494" w:type="dxa"/>
            <w:gridSpan w:val="2"/>
            <w:vMerge w:val="restart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會    議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名    稱</w:t>
            </w:r>
          </w:p>
        </w:tc>
        <w:tc>
          <w:tcPr>
            <w:tcW w:w="8308" w:type="dxa"/>
            <w:gridSpan w:val="3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■定期會    □臨時會（請打ˇ或■填寫）</w:t>
            </w:r>
          </w:p>
        </w:tc>
      </w:tr>
      <w:tr w:rsidR="00FD663C" w:rsidRPr="006F6CDB" w:rsidTr="00450DE1">
        <w:trPr>
          <w:cantSplit/>
          <w:trHeight w:val="884"/>
        </w:trPr>
        <w:tc>
          <w:tcPr>
            <w:tcW w:w="1494" w:type="dxa"/>
            <w:gridSpan w:val="2"/>
            <w:vMerge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08" w:type="dxa"/>
            <w:gridSpan w:val="3"/>
            <w:vAlign w:val="center"/>
          </w:tcPr>
          <w:p w:rsidR="00FD663C" w:rsidRPr="006F6CDB" w:rsidRDefault="00FD663C" w:rsidP="00450DE1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■發起人暨第一次籌備會        □第   次籌備委員會</w:t>
            </w:r>
          </w:p>
          <w:p w:rsidR="00FD663C" w:rsidRPr="006F6CDB" w:rsidRDefault="00FD663C" w:rsidP="00450DE1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□第  屆第  次會員大會　　　  □第 　屆第　次□理□監 事會議</w:t>
            </w:r>
          </w:p>
          <w:p w:rsidR="00FD663C" w:rsidRPr="006F6CDB" w:rsidRDefault="00FD663C" w:rsidP="00450DE1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□第  屆第  次理監事聯席會議　　    （請打ˇ或■填寫）</w:t>
            </w:r>
          </w:p>
        </w:tc>
      </w:tr>
      <w:tr w:rsidR="00FD663C" w:rsidRPr="006F6CDB" w:rsidTr="00450DE1">
        <w:trPr>
          <w:cantSplit/>
          <w:trHeight w:val="706"/>
        </w:trPr>
        <w:tc>
          <w:tcPr>
            <w:tcW w:w="1494" w:type="dxa"/>
            <w:gridSpan w:val="2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時   間</w:t>
            </w:r>
          </w:p>
        </w:tc>
        <w:tc>
          <w:tcPr>
            <w:tcW w:w="3600" w:type="dxa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民國10</w:t>
            </w:r>
            <w:r w:rsidR="0050113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年6月1日（星期</w:t>
            </w:r>
            <w:r w:rsidR="0050113A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50113A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午1</w:t>
            </w:r>
            <w:r w:rsidR="0050113A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時 00分</w:t>
            </w:r>
          </w:p>
        </w:tc>
        <w:tc>
          <w:tcPr>
            <w:tcW w:w="1080" w:type="dxa"/>
            <w:vMerge w:val="restart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3628" w:type="dxa"/>
            <w:vMerge w:val="restart"/>
            <w:vAlign w:val="center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嘉義縣</w:t>
            </w:r>
            <w:r>
              <w:rPr>
                <w:rFonts w:ascii="標楷體" w:eastAsia="標楷體" w:hAnsi="標楷體" w:cs="Times New Roman" w:hint="eastAsia"/>
                <w:szCs w:val="24"/>
              </w:rPr>
              <w:t>朴子市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○○○號</w:t>
            </w:r>
          </w:p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總幹事：○○○</w:t>
            </w:r>
          </w:p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【辦公】（05）○○○-○○○○</w:t>
            </w:r>
          </w:p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【住家】（05）○○○-○○○○</w:t>
            </w:r>
          </w:p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【行動】○○○○○○○○○○</w:t>
            </w:r>
          </w:p>
        </w:tc>
      </w:tr>
      <w:tr w:rsidR="00FD663C" w:rsidRPr="006F6CDB" w:rsidTr="00450DE1">
        <w:trPr>
          <w:cantSplit/>
          <w:trHeight w:val="699"/>
        </w:trPr>
        <w:tc>
          <w:tcPr>
            <w:tcW w:w="1494" w:type="dxa"/>
            <w:gridSpan w:val="2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地   點</w:t>
            </w:r>
          </w:p>
        </w:tc>
        <w:tc>
          <w:tcPr>
            <w:tcW w:w="3600" w:type="dxa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○○○○</w:t>
            </w:r>
          </w:p>
        </w:tc>
        <w:tc>
          <w:tcPr>
            <w:tcW w:w="1080" w:type="dxa"/>
            <w:vMerge/>
            <w:vAlign w:val="center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28" w:type="dxa"/>
            <w:vMerge/>
            <w:vAlign w:val="center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663C" w:rsidRPr="006F6CDB" w:rsidTr="00450DE1">
        <w:trPr>
          <w:cantSplit/>
          <w:trHeight w:val="719"/>
        </w:trPr>
        <w:tc>
          <w:tcPr>
            <w:tcW w:w="1494" w:type="dxa"/>
            <w:gridSpan w:val="2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應出席人數</w:t>
            </w:r>
          </w:p>
        </w:tc>
        <w:tc>
          <w:tcPr>
            <w:tcW w:w="3600" w:type="dxa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○人</w:t>
            </w:r>
          </w:p>
        </w:tc>
        <w:tc>
          <w:tcPr>
            <w:tcW w:w="1080" w:type="dxa"/>
            <w:vMerge/>
            <w:vAlign w:val="center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28" w:type="dxa"/>
            <w:vMerge/>
            <w:vAlign w:val="center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663C" w:rsidRPr="006F6CDB" w:rsidTr="00450DE1">
        <w:trPr>
          <w:cantSplit/>
          <w:trHeight w:val="689"/>
        </w:trPr>
        <w:tc>
          <w:tcPr>
            <w:tcW w:w="426" w:type="dxa"/>
            <w:vMerge w:val="restart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議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程</w:t>
            </w:r>
          </w:p>
        </w:tc>
        <w:tc>
          <w:tcPr>
            <w:tcW w:w="1068" w:type="dxa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報告事項</w:t>
            </w:r>
          </w:p>
        </w:tc>
        <w:tc>
          <w:tcPr>
            <w:tcW w:w="8308" w:type="dxa"/>
            <w:gridSpan w:val="3"/>
            <w:vAlign w:val="center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理事會年度工作報告、監事會年度監查報告。</w:t>
            </w:r>
          </w:p>
        </w:tc>
      </w:tr>
      <w:tr w:rsidR="00FD663C" w:rsidRPr="006F6CDB" w:rsidTr="00450DE1">
        <w:trPr>
          <w:cantSplit/>
          <w:trHeight w:val="1449"/>
        </w:trPr>
        <w:tc>
          <w:tcPr>
            <w:tcW w:w="426" w:type="dxa"/>
            <w:vMerge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重   要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討論事項</w:t>
            </w:r>
          </w:p>
        </w:tc>
        <w:tc>
          <w:tcPr>
            <w:tcW w:w="8308" w:type="dxa"/>
            <w:gridSpan w:val="3"/>
            <w:vAlign w:val="center"/>
          </w:tcPr>
          <w:p w:rsidR="00FD663C" w:rsidRPr="006F6CDB" w:rsidRDefault="00FD663C" w:rsidP="00FD663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審議10</w:t>
            </w:r>
            <w:r w:rsidR="0050113A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年度收支決算案。</w:t>
            </w:r>
            <w:r w:rsidRPr="006C2060">
              <w:rPr>
                <w:rFonts w:ascii="標楷體" w:eastAsia="標楷體" w:hAnsi="標楷體" w:cs="Times New Roman" w:hint="eastAsia"/>
                <w:color w:val="FF0000"/>
                <w:szCs w:val="24"/>
              </w:rPr>
              <w:t>(新籌組</w:t>
            </w:r>
            <w:r w:rsidR="0050113A" w:rsidRPr="006C2060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中</w:t>
            </w:r>
            <w:r w:rsidRPr="006C206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團體此項刪除)</w:t>
            </w:r>
          </w:p>
          <w:p w:rsidR="00FD663C" w:rsidRPr="006F6CDB" w:rsidRDefault="00FD663C" w:rsidP="00FD663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議決10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年度工作計畫案、</w:t>
            </w:r>
          </w:p>
          <w:p w:rsidR="00FD663C" w:rsidRPr="006F6CDB" w:rsidRDefault="00FD663C" w:rsidP="00FD663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議決10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F6CDB">
              <w:rPr>
                <w:rFonts w:ascii="標楷體" w:eastAsia="標楷體" w:hAnsi="標楷體" w:cs="Times New Roman" w:hint="eastAsia"/>
                <w:szCs w:val="24"/>
              </w:rPr>
              <w:t>年度收支預算案。</w:t>
            </w:r>
          </w:p>
        </w:tc>
      </w:tr>
      <w:tr w:rsidR="00FD663C" w:rsidRPr="006F6CDB" w:rsidTr="00450DE1">
        <w:trPr>
          <w:trHeight w:val="715"/>
        </w:trPr>
        <w:tc>
          <w:tcPr>
            <w:tcW w:w="1494" w:type="dxa"/>
            <w:gridSpan w:val="2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1200" w:id="1961526273"/>
              </w:rPr>
              <w:t>申請事</w:t>
            </w:r>
            <w:r w:rsidRPr="006F6CDB">
              <w:rPr>
                <w:rFonts w:ascii="標楷體" w:eastAsia="標楷體" w:hAnsi="標楷體" w:cs="Times New Roman" w:hint="eastAsia"/>
                <w:kern w:val="0"/>
                <w:szCs w:val="24"/>
                <w:fitText w:val="1200" w:id="1961526273"/>
              </w:rPr>
              <w:t>項</w:t>
            </w:r>
          </w:p>
        </w:tc>
        <w:tc>
          <w:tcPr>
            <w:tcW w:w="8308" w:type="dxa"/>
            <w:gridSpan w:val="3"/>
            <w:vAlign w:val="center"/>
          </w:tcPr>
          <w:p w:rsidR="00FD663C" w:rsidRPr="006F6CDB" w:rsidRDefault="00FD663C" w:rsidP="00450DE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敬請主管機關派員列席指導。</w:t>
            </w:r>
            <w:bookmarkStart w:id="0" w:name="_GoBack"/>
            <w:bookmarkEnd w:id="0"/>
          </w:p>
        </w:tc>
      </w:tr>
      <w:tr w:rsidR="00FD663C" w:rsidRPr="006F6CDB" w:rsidTr="00450DE1">
        <w:trPr>
          <w:cantSplit/>
          <w:trHeight w:val="660"/>
        </w:trPr>
        <w:tc>
          <w:tcPr>
            <w:tcW w:w="1494" w:type="dxa"/>
            <w:gridSpan w:val="2"/>
            <w:vAlign w:val="center"/>
          </w:tcPr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Cs w:val="24"/>
              </w:rPr>
              <w:t>附        註</w:t>
            </w:r>
          </w:p>
        </w:tc>
        <w:tc>
          <w:tcPr>
            <w:tcW w:w="8308" w:type="dxa"/>
            <w:gridSpan w:val="3"/>
          </w:tcPr>
          <w:p w:rsidR="00FD663C" w:rsidRPr="006F6CDB" w:rsidRDefault="00FD663C" w:rsidP="00450DE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663C" w:rsidRPr="006F6CDB" w:rsidTr="00450DE1">
        <w:trPr>
          <w:cantSplit/>
          <w:trHeight w:val="3304"/>
        </w:trPr>
        <w:tc>
          <w:tcPr>
            <w:tcW w:w="9802" w:type="dxa"/>
            <w:gridSpan w:val="5"/>
            <w:vAlign w:val="center"/>
          </w:tcPr>
          <w:p w:rsidR="00FD663C" w:rsidRPr="006F6CDB" w:rsidRDefault="00FD663C" w:rsidP="00450DE1">
            <w:pPr>
              <w:spacing w:line="360" w:lineRule="auto"/>
              <w:ind w:firstLineChars="400" w:firstLine="11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F6CDB">
              <w:rPr>
                <w:rFonts w:ascii="標楷體" w:eastAsia="標楷體" w:hAnsi="標楷體" w:cs="Times New Roman" w:hint="eastAsia"/>
                <w:sz w:val="28"/>
                <w:szCs w:val="24"/>
              </w:rPr>
              <w:t>此致</w:t>
            </w:r>
          </w:p>
          <w:p w:rsidR="00FD663C" w:rsidRPr="006F6CDB" w:rsidRDefault="00FD663C" w:rsidP="00450DE1">
            <w:pPr>
              <w:spacing w:line="360" w:lineRule="auto"/>
              <w:ind w:firstLineChars="697" w:firstLine="195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6CDB">
              <w:rPr>
                <w:rFonts w:ascii="標楷體" w:eastAsia="標楷體" w:hAnsi="標楷體" w:cs="Times New Roman" w:hint="eastAsia"/>
                <w:sz w:val="28"/>
                <w:szCs w:val="28"/>
              </w:rPr>
              <w:t>□理事長 ■籌備主委 □發起人代表：○ ○ ○   (蓋章)</w:t>
            </w:r>
          </w:p>
          <w:p w:rsidR="00FD663C" w:rsidRPr="006F6CDB" w:rsidRDefault="00FD663C" w:rsidP="00450DE1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F6CDB">
              <w:rPr>
                <w:rFonts w:ascii="標楷體" w:eastAsia="標楷體" w:hAnsi="標楷體" w:cs="Times New Roman" w:hint="eastAsia"/>
                <w:sz w:val="26"/>
                <w:szCs w:val="26"/>
              </w:rPr>
              <w:t>■ 嘉義縣社會局</w:t>
            </w:r>
          </w:p>
          <w:p w:rsidR="00FD663C" w:rsidRPr="006F6CDB" w:rsidRDefault="00FD663C" w:rsidP="00450DE1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F6CDB">
              <w:rPr>
                <w:rFonts w:ascii="標楷體" w:eastAsia="標楷體" w:hAnsi="標楷體" w:cs="Times New Roman" w:hint="eastAsia"/>
                <w:sz w:val="26"/>
                <w:szCs w:val="26"/>
              </w:rPr>
              <w:t>□ 本會理監事</w:t>
            </w:r>
          </w:p>
          <w:p w:rsidR="00FD663C" w:rsidRPr="006F6CDB" w:rsidRDefault="00FD663C" w:rsidP="00450DE1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F6CDB">
              <w:rPr>
                <w:rFonts w:ascii="標楷體" w:eastAsia="標楷體" w:hAnsi="標楷體" w:cs="Times New Roman" w:hint="eastAsia"/>
                <w:sz w:val="26"/>
                <w:szCs w:val="26"/>
              </w:rPr>
              <w:t>□本會會員 □本會籌備委員 ■本會發起人</w:t>
            </w:r>
          </w:p>
          <w:p w:rsidR="00FD663C" w:rsidRPr="006F6CDB" w:rsidRDefault="00FD663C" w:rsidP="00450DE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273B0" w:rsidRDefault="004273B0" w:rsidP="004273B0">
      <w:pPr>
        <w:ind w:leftChars="-295" w:hangingChars="295" w:hanging="708"/>
        <w:rPr>
          <w:rFonts w:ascii="標楷體" w:eastAsia="標楷體" w:hAnsi="標楷體"/>
          <w:color w:val="FF0000"/>
          <w:szCs w:val="24"/>
        </w:rPr>
      </w:pPr>
      <w:r w:rsidRPr="004273B0">
        <w:rPr>
          <w:rFonts w:ascii="標楷體" w:eastAsia="標楷體" w:hAnsi="標楷體" w:hint="eastAsia"/>
          <w:color w:val="FF0000"/>
          <w:szCs w:val="24"/>
        </w:rPr>
        <w:t>※註：</w:t>
      </w:r>
    </w:p>
    <w:p w:rsidR="00FD663C" w:rsidRPr="004273B0" w:rsidRDefault="004273B0" w:rsidP="004273B0">
      <w:pPr>
        <w:ind w:leftChars="-236" w:rightChars="-159" w:right="-382" w:hangingChars="236" w:hanging="566"/>
        <w:rPr>
          <w:color w:val="FF0000"/>
          <w:szCs w:val="24"/>
        </w:rPr>
      </w:pPr>
      <w:r w:rsidRPr="004273B0">
        <w:rPr>
          <w:rFonts w:ascii="標楷體" w:eastAsia="標楷體" w:hAnsi="標楷體" w:hint="eastAsia"/>
          <w:color w:val="FF0000"/>
          <w:szCs w:val="24"/>
        </w:rPr>
        <w:t>會員大會應於15日前，理監事會議應於7日前，通知應出席人員並函報主管機關備查</w:t>
      </w:r>
      <w:r w:rsidRPr="004273B0">
        <w:rPr>
          <w:rFonts w:ascii="標楷體" w:eastAsia="標楷體" w:hAnsi="標楷體"/>
          <w:color w:val="FF0000"/>
          <w:szCs w:val="24"/>
        </w:rPr>
        <w:t>。</w:t>
      </w:r>
    </w:p>
    <w:p w:rsidR="00D61CB7" w:rsidRPr="004273B0" w:rsidRDefault="00D61CB7">
      <w:pPr>
        <w:rPr>
          <w:color w:val="FF0000"/>
          <w:szCs w:val="24"/>
        </w:rPr>
      </w:pPr>
    </w:p>
    <w:sectPr w:rsidR="00D61CB7" w:rsidRPr="004273B0" w:rsidSect="004273B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28" w:rsidRDefault="00235B28" w:rsidP="004273B0">
      <w:r>
        <w:separator/>
      </w:r>
    </w:p>
  </w:endnote>
  <w:endnote w:type="continuationSeparator" w:id="0">
    <w:p w:rsidR="00235B28" w:rsidRDefault="00235B28" w:rsidP="004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28" w:rsidRDefault="00235B28" w:rsidP="004273B0">
      <w:r>
        <w:separator/>
      </w:r>
    </w:p>
  </w:footnote>
  <w:footnote w:type="continuationSeparator" w:id="0">
    <w:p w:rsidR="00235B28" w:rsidRDefault="00235B28" w:rsidP="0042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4E84"/>
    <w:multiLevelType w:val="hybridMultilevel"/>
    <w:tmpl w:val="296ED432"/>
    <w:lvl w:ilvl="0" w:tplc="67406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C"/>
    <w:rsid w:val="00235B28"/>
    <w:rsid w:val="004273B0"/>
    <w:rsid w:val="0050113A"/>
    <w:rsid w:val="006C2060"/>
    <w:rsid w:val="007C69C2"/>
    <w:rsid w:val="00D61CB7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2CD50-6B4A-4508-93D2-EAD6457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3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3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2019-04-29T02:04:00Z</dcterms:created>
  <dcterms:modified xsi:type="dcterms:W3CDTF">2019-04-29T06:11:00Z</dcterms:modified>
</cp:coreProperties>
</file>